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E9" w:rsidRDefault="004473E9" w:rsidP="004473E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73E9" w:rsidRDefault="004473E9" w:rsidP="004473E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0" w:name="0ff8209f-a031-4e38-b2e9-77222347598e"/>
      <w:bookmarkEnd w:id="0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1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4473E9" w:rsidRDefault="004473E9" w:rsidP="004473E9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4473E9" w:rsidRDefault="004473E9" w:rsidP="004473E9">
      <w:pPr>
        <w:spacing w:after="0" w:line="408" w:lineRule="auto"/>
        <w:ind w:left="120"/>
        <w:jc w:val="center"/>
      </w:pPr>
    </w:p>
    <w:p w:rsidR="004473E9" w:rsidRDefault="004473E9" w:rsidP="004473E9">
      <w:pPr>
        <w:spacing w:after="0"/>
        <w:ind w:left="120"/>
      </w:pPr>
    </w:p>
    <w:p w:rsidR="004473E9" w:rsidRDefault="004473E9" w:rsidP="004473E9">
      <w:pPr>
        <w:spacing w:after="0"/>
        <w:ind w:left="120"/>
      </w:pPr>
    </w:p>
    <w:p w:rsidR="004473E9" w:rsidRDefault="004473E9" w:rsidP="004473E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473E9" w:rsidTr="004473E9">
        <w:tc>
          <w:tcPr>
            <w:tcW w:w="3114" w:type="dxa"/>
          </w:tcPr>
          <w:p w:rsidR="004473E9" w:rsidRDefault="004473E9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73E9" w:rsidRDefault="004473E9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473E9" w:rsidRDefault="004473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473E9" w:rsidRDefault="004473E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473E9" w:rsidRDefault="004473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4473E9" w:rsidRDefault="00447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4473E9" w:rsidRDefault="004473E9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3FE4" w:rsidRDefault="003D3FE4">
      <w:pPr>
        <w:spacing w:after="0"/>
        <w:ind w:left="120"/>
      </w:pPr>
    </w:p>
    <w:p w:rsidR="003D3FE4" w:rsidRDefault="004473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D3FE4" w:rsidRPr="004473E9" w:rsidRDefault="003D3FE4">
      <w:pPr>
        <w:spacing w:after="0"/>
        <w:ind w:left="120"/>
        <w:rPr>
          <w:lang w:val="ru-RU"/>
        </w:rPr>
      </w:pPr>
    </w:p>
    <w:p w:rsidR="003D3FE4" w:rsidRPr="004473E9" w:rsidRDefault="004473E9">
      <w:pPr>
        <w:spacing w:after="0" w:line="408" w:lineRule="auto"/>
        <w:ind w:left="120"/>
        <w:jc w:val="center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3FE4" w:rsidRPr="004473E9" w:rsidRDefault="004473E9">
      <w:pPr>
        <w:spacing w:after="0" w:line="408" w:lineRule="auto"/>
        <w:ind w:left="120"/>
        <w:jc w:val="center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2251230)</w:t>
      </w: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4473E9">
      <w:pPr>
        <w:spacing w:after="0" w:line="408" w:lineRule="auto"/>
        <w:ind w:left="120"/>
        <w:jc w:val="center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3D3FE4" w:rsidRPr="004473E9" w:rsidRDefault="004473E9">
      <w:pPr>
        <w:spacing w:after="0" w:line="408" w:lineRule="auto"/>
        <w:ind w:left="120"/>
        <w:jc w:val="center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3D3FE4">
      <w:pPr>
        <w:spacing w:after="0"/>
        <w:ind w:left="120"/>
        <w:jc w:val="center"/>
        <w:rPr>
          <w:lang w:val="ru-RU"/>
        </w:rPr>
      </w:pPr>
    </w:p>
    <w:p w:rsidR="003D3FE4" w:rsidRPr="004473E9" w:rsidRDefault="004473E9">
      <w:pPr>
        <w:spacing w:after="0"/>
        <w:ind w:left="120"/>
        <w:jc w:val="center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r w:rsidRPr="004473E9">
        <w:rPr>
          <w:rFonts w:ascii="Times New Roman" w:hAnsi="Times New Roman"/>
          <w:b/>
          <w:color w:val="000000"/>
          <w:sz w:val="28"/>
          <w:lang w:val="ru-RU"/>
        </w:rPr>
        <w:t xml:space="preserve">п. Ярославка </w:t>
      </w:r>
      <w:bookmarkEnd w:id="2"/>
      <w:r w:rsidRPr="004473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ee4c66-afc2-48b9-8903-39adf2f93014"/>
      <w:r w:rsidRPr="004473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473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473E9">
        <w:rPr>
          <w:rFonts w:ascii="Times New Roman" w:hAnsi="Times New Roman"/>
          <w:color w:val="000000"/>
          <w:sz w:val="28"/>
          <w:lang w:val="ru-RU"/>
        </w:rPr>
        <w:t>​</w:t>
      </w:r>
    </w:p>
    <w:p w:rsidR="003D3FE4" w:rsidRPr="004473E9" w:rsidRDefault="003D3FE4">
      <w:pPr>
        <w:spacing w:after="0"/>
        <w:ind w:left="120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4473E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4473E9">
        <w:rPr>
          <w:rFonts w:ascii="Times New Roman" w:hAnsi="Times New Roman"/>
          <w:color w:val="000000"/>
          <w:sz w:val="28"/>
          <w:lang w:val="ru-RU"/>
        </w:rPr>
        <w:t>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</w:t>
      </w:r>
      <w:r w:rsidRPr="004473E9">
        <w:rPr>
          <w:rFonts w:ascii="Times New Roman" w:hAnsi="Times New Roman"/>
          <w:color w:val="000000"/>
          <w:sz w:val="28"/>
          <w:lang w:val="ru-RU"/>
        </w:rPr>
        <w:t>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</w:t>
      </w:r>
      <w:r w:rsidRPr="004473E9">
        <w:rPr>
          <w:rFonts w:ascii="Times New Roman" w:hAnsi="Times New Roman"/>
          <w:color w:val="000000"/>
          <w:sz w:val="28"/>
          <w:lang w:val="ru-RU"/>
        </w:rPr>
        <w:t>(на базовом уровне).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3D3FE4" w:rsidRPr="004473E9" w:rsidRDefault="00447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3D3FE4" w:rsidRPr="004473E9" w:rsidRDefault="004473E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Физика как наука о наиболее общ</w:t>
      </w:r>
      <w:r w:rsidRPr="004473E9">
        <w:rPr>
          <w:rFonts w:ascii="Times New Roman" w:hAnsi="Times New Roman"/>
          <w:color w:val="000000"/>
          <w:sz w:val="28"/>
          <w:lang w:val="ru-RU"/>
        </w:rPr>
        <w:t>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 основу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</w:t>
      </w:r>
      <w:r w:rsidRPr="004473E9">
        <w:rPr>
          <w:rFonts w:ascii="Times New Roman" w:hAnsi="Times New Roman"/>
          <w:color w:val="000000"/>
          <w:sz w:val="28"/>
          <w:lang w:val="ru-RU"/>
        </w:rPr>
        <w:t>включает как вопросы классической, так и современной физики.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4473E9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</w:t>
      </w:r>
      <w:r w:rsidRPr="004473E9">
        <w:rPr>
          <w:rFonts w:ascii="Times New Roman" w:hAnsi="Times New Roman"/>
          <w:color w:val="000000"/>
          <w:sz w:val="28"/>
          <w:lang w:val="ru-RU"/>
        </w:rPr>
        <w:t>ле.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4473E9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 xml:space="preserve">Идея прикладной </w:t>
      </w:r>
      <w:r w:rsidRPr="004473E9">
        <w:rPr>
          <w:rFonts w:ascii="Times New Roman" w:hAnsi="Times New Roman"/>
          <w:i/>
          <w:color w:val="000000"/>
          <w:sz w:val="28"/>
          <w:lang w:val="ru-RU"/>
        </w:rPr>
        <w:t>направленности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</w:t>
      </w:r>
      <w:r w:rsidRPr="004473E9">
        <w:rPr>
          <w:rFonts w:ascii="Times New Roman" w:hAnsi="Times New Roman"/>
          <w:color w:val="000000"/>
          <w:sz w:val="28"/>
          <w:lang w:val="ru-RU"/>
        </w:rPr>
        <w:t>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Системно-деятельностный под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</w:t>
      </w:r>
      <w:r w:rsidRPr="004473E9">
        <w:rPr>
          <w:rFonts w:ascii="Times New Roman" w:hAnsi="Times New Roman"/>
          <w:color w:val="000000"/>
          <w:sz w:val="28"/>
          <w:lang w:val="ru-RU"/>
        </w:rPr>
        <w:t>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</w:t>
      </w:r>
      <w:r w:rsidRPr="004473E9">
        <w:rPr>
          <w:rFonts w:ascii="Times New Roman" w:hAnsi="Times New Roman"/>
          <w:color w:val="000000"/>
          <w:sz w:val="28"/>
          <w:lang w:val="ru-RU"/>
        </w:rPr>
        <w:t>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</w:t>
      </w:r>
      <w:r w:rsidRPr="004473E9">
        <w:rPr>
          <w:rFonts w:ascii="Times New Roman" w:hAnsi="Times New Roman"/>
          <w:color w:val="000000"/>
          <w:sz w:val="28"/>
          <w:lang w:val="ru-RU"/>
        </w:rPr>
        <w:t>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</w:t>
      </w:r>
      <w:r w:rsidRPr="004473E9">
        <w:rPr>
          <w:rFonts w:ascii="Times New Roman" w:hAnsi="Times New Roman"/>
          <w:color w:val="000000"/>
          <w:sz w:val="28"/>
          <w:lang w:val="ru-RU"/>
        </w:rPr>
        <w:t>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</w:t>
      </w:r>
      <w:r w:rsidRPr="004473E9">
        <w:rPr>
          <w:rFonts w:ascii="Times New Roman" w:hAnsi="Times New Roman"/>
          <w:color w:val="000000"/>
          <w:sz w:val="28"/>
          <w:lang w:val="ru-RU"/>
        </w:rPr>
        <w:t>ных измерительных систем в виде цифровых лабораторий.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D3FE4" w:rsidRPr="004473E9" w:rsidRDefault="00447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3D3FE4" w:rsidRPr="004473E9" w:rsidRDefault="00447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развит</w:t>
      </w:r>
      <w:r w:rsidRPr="004473E9">
        <w:rPr>
          <w:rFonts w:ascii="Times New Roman" w:hAnsi="Times New Roman"/>
          <w:color w:val="000000"/>
          <w:sz w:val="28"/>
          <w:lang w:val="ru-RU"/>
        </w:rPr>
        <w:t>ие представлений о научном методе познания и формирование исследовательского отношения к окружающим явлениям;</w:t>
      </w:r>
    </w:p>
    <w:p w:rsidR="003D3FE4" w:rsidRPr="004473E9" w:rsidRDefault="00447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D3FE4" w:rsidRPr="004473E9" w:rsidRDefault="00447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формирование умений объяснять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явления с использованием физических знаний и научных доказательств;</w:t>
      </w:r>
    </w:p>
    <w:p w:rsidR="003D3FE4" w:rsidRPr="004473E9" w:rsidRDefault="004473E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</w:t>
      </w:r>
      <w:r w:rsidRPr="004473E9">
        <w:rPr>
          <w:rFonts w:ascii="Times New Roman" w:hAnsi="Times New Roman"/>
          <w:color w:val="000000"/>
          <w:sz w:val="28"/>
          <w:lang w:val="ru-RU"/>
        </w:rPr>
        <w:t>са физики на уровне среднего общего образования:</w:t>
      </w:r>
    </w:p>
    <w:p w:rsidR="003D3FE4" w:rsidRPr="004473E9" w:rsidRDefault="00447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D3FE4" w:rsidRPr="004473E9" w:rsidRDefault="00447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формирование умений применя</w:t>
      </w:r>
      <w:r w:rsidRPr="004473E9">
        <w:rPr>
          <w:rFonts w:ascii="Times New Roman" w:hAnsi="Times New Roman"/>
          <w:color w:val="000000"/>
          <w:sz w:val="28"/>
          <w:lang w:val="ru-RU"/>
        </w:rPr>
        <w:t>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D3FE4" w:rsidRPr="004473E9" w:rsidRDefault="00447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</w:t>
      </w:r>
      <w:r w:rsidRPr="004473E9">
        <w:rPr>
          <w:rFonts w:ascii="Times New Roman" w:hAnsi="Times New Roman"/>
          <w:color w:val="000000"/>
          <w:sz w:val="28"/>
          <w:lang w:val="ru-RU"/>
        </w:rPr>
        <w:t>ческой модели, адекватной условиям задачи;</w:t>
      </w:r>
    </w:p>
    <w:p w:rsidR="003D3FE4" w:rsidRPr="004473E9" w:rsidRDefault="00447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3D3FE4" w:rsidRPr="004473E9" w:rsidRDefault="00447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</w:t>
      </w:r>
      <w:r w:rsidRPr="004473E9">
        <w:rPr>
          <w:rFonts w:ascii="Times New Roman" w:hAnsi="Times New Roman"/>
          <w:color w:val="000000"/>
          <w:sz w:val="28"/>
          <w:lang w:val="ru-RU"/>
        </w:rPr>
        <w:t>ентов, анализа и интерпретации информации, определения достоверности полученного результата;</w:t>
      </w:r>
    </w:p>
    <w:p w:rsidR="003D3FE4" w:rsidRPr="004473E9" w:rsidRDefault="004473E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490f2411-5974-435e-ac25-4fd30bd3d382"/>
      <w:r w:rsidRPr="004473E9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</w:t>
      </w:r>
      <w:r w:rsidRPr="004473E9">
        <w:rPr>
          <w:rFonts w:ascii="Times New Roman" w:hAnsi="Times New Roman"/>
          <w:color w:val="000000"/>
          <w:sz w:val="28"/>
          <w:lang w:val="ru-RU"/>
        </w:rPr>
        <w:t>ия отводится 136 часов: в 10 классе – 68 часов (2 часа в неделю), в 11 классе – 68 часов (2 часа в неделю).</w:t>
      </w:r>
      <w:bookmarkEnd w:id="4"/>
      <w:r w:rsidRPr="004473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</w:t>
      </w:r>
      <w:r w:rsidRPr="004473E9">
        <w:rPr>
          <w:rFonts w:ascii="Times New Roman" w:hAnsi="Times New Roman"/>
          <w:color w:val="000000"/>
          <w:sz w:val="28"/>
          <w:lang w:val="ru-RU"/>
        </w:rPr>
        <w:t>ых работ и опытов с учётом индивидуальных особенностей обучающихся.</w:t>
      </w:r>
    </w:p>
    <w:p w:rsidR="003D3FE4" w:rsidRPr="004473E9" w:rsidRDefault="003D3FE4">
      <w:pPr>
        <w:rPr>
          <w:lang w:val="ru-RU"/>
        </w:rPr>
        <w:sectPr w:rsidR="003D3FE4" w:rsidRPr="004473E9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6722866"/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End w:id="5"/>
      <w:bookmarkEnd w:id="6"/>
      <w:r w:rsidRPr="004473E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Графики зависимости коорди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нат, скорости, ускорения, пути и перемещения материальной точки от времени.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 с постоянной по модулю скоростью. Угловая скорость, линейная ск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орость. Период и частота обращения. Центростремительное ускорение.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</w:t>
      </w:r>
      <w:r w:rsidRPr="004473E9">
        <w:rPr>
          <w:rFonts w:ascii="Times New Roman" w:hAnsi="Times New Roman"/>
          <w:color w:val="000000"/>
          <w:sz w:val="28"/>
          <w:lang w:val="ru-RU"/>
        </w:rPr>
        <w:t>ижения.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Направление скор</w:t>
      </w:r>
      <w:r w:rsidRPr="004473E9">
        <w:rPr>
          <w:rFonts w:ascii="Times New Roman" w:hAnsi="Times New Roman"/>
          <w:color w:val="000000"/>
          <w:sz w:val="28"/>
          <w:lang w:val="ru-RU"/>
        </w:rPr>
        <w:t>ости при движении по окружности.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Исследование соотношения между путями, пройденными телом за последовательные равные промежутки времени </w:t>
      </w:r>
      <w:r w:rsidRPr="004473E9">
        <w:rPr>
          <w:rFonts w:ascii="Times New Roman" w:hAnsi="Times New Roman"/>
          <w:color w:val="000000"/>
          <w:sz w:val="28"/>
          <w:lang w:val="ru-RU"/>
        </w:rPr>
        <w:t>при равноускоренном движении с начальной скоростью, равной нулю.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Принцип относительности Галилея. Первый закон Ньютона. Инерциальные системы отсч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ёта.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Трение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</w:t>
      </w:r>
      <w:r w:rsidRPr="004473E9">
        <w:rPr>
          <w:rFonts w:ascii="Times New Roman" w:hAnsi="Times New Roman"/>
          <w:color w:val="000000"/>
          <w:sz w:val="28"/>
          <w:lang w:val="ru-RU"/>
        </w:rPr>
        <w:t>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Второ</w:t>
      </w:r>
      <w:r w:rsidRPr="004473E9">
        <w:rPr>
          <w:rFonts w:ascii="Times New Roman" w:hAnsi="Times New Roman"/>
          <w:color w:val="000000"/>
          <w:sz w:val="28"/>
          <w:lang w:val="ru-RU"/>
        </w:rPr>
        <w:t>й закон Ньютона.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</w:t>
      </w:r>
      <w:r w:rsidRPr="004473E9">
        <w:rPr>
          <w:rFonts w:ascii="Times New Roman" w:hAnsi="Times New Roman"/>
          <w:i/>
          <w:color w:val="000000"/>
          <w:sz w:val="28"/>
          <w:lang w:val="ru-RU"/>
        </w:rPr>
        <w:t xml:space="preserve">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Теорема об изменении кинетической энергии.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</w:t>
      </w:r>
      <w:r w:rsidRPr="004473E9">
        <w:rPr>
          <w:rFonts w:ascii="Times New Roman" w:hAnsi="Times New Roman"/>
          <w:color w:val="000000"/>
          <w:sz w:val="28"/>
          <w:lang w:val="ru-RU"/>
        </w:rPr>
        <w:t>ем механической энергии системы тел. Закон сохранения механической энергии.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Реак</w:t>
      </w:r>
      <w:r w:rsidRPr="004473E9">
        <w:rPr>
          <w:rFonts w:ascii="Times New Roman" w:hAnsi="Times New Roman"/>
          <w:color w:val="000000"/>
          <w:sz w:val="28"/>
          <w:lang w:val="ru-RU"/>
        </w:rPr>
        <w:t>тивное движение.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энергии тела на примере растяжения резинового жгута.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её измерение. Шкала температур Цельсия.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термометр, </w:t>
      </w:r>
      <w:r w:rsidRPr="004473E9">
        <w:rPr>
          <w:rFonts w:ascii="Times New Roman" w:hAnsi="Times New Roman"/>
          <w:color w:val="000000"/>
          <w:sz w:val="28"/>
          <w:lang w:val="ru-RU"/>
        </w:rPr>
        <w:t>барометр.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Опыты, доказывающие существование </w:t>
      </w:r>
      <w:r w:rsidRPr="004473E9">
        <w:rPr>
          <w:rFonts w:ascii="Times New Roman" w:hAnsi="Times New Roman"/>
          <w:color w:val="000000"/>
          <w:sz w:val="28"/>
          <w:lang w:val="ru-RU"/>
        </w:rPr>
        <w:t>межмолекулярного взаимодействия.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</w:t>
      </w:r>
      <w:r w:rsidRPr="004473E9">
        <w:rPr>
          <w:rFonts w:ascii="Times New Roman" w:hAnsi="Times New Roman"/>
          <w:color w:val="000000"/>
          <w:sz w:val="28"/>
          <w:lang w:val="ru-RU"/>
        </w:rPr>
        <w:t>е на основе измерений объёма комнаты, давления и температуры воздуха в ней.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Понятие об адиабатном процессе</w:t>
      </w:r>
      <w:r w:rsidRPr="004473E9">
        <w:rPr>
          <w:rFonts w:ascii="Times New Roman" w:hAnsi="Times New Roman"/>
          <w:color w:val="000000"/>
          <w:sz w:val="28"/>
          <w:lang w:val="ru-RU"/>
        </w:rPr>
        <w:t>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</w:t>
      </w:r>
      <w:r w:rsidRPr="004473E9">
        <w:rPr>
          <w:rFonts w:ascii="Times New Roman" w:hAnsi="Times New Roman"/>
          <w:color w:val="000000"/>
          <w:sz w:val="28"/>
          <w:lang w:val="ru-RU"/>
        </w:rPr>
        <w:t>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</w:t>
      </w:r>
      <w:r w:rsidRPr="004473E9">
        <w:rPr>
          <w:rFonts w:ascii="Times New Roman" w:hAnsi="Times New Roman"/>
          <w:color w:val="000000"/>
          <w:sz w:val="28"/>
          <w:lang w:val="ru-RU"/>
        </w:rPr>
        <w:t>одильник, кондиционер.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</w:t>
      </w:r>
      <w:r w:rsidRPr="004473E9">
        <w:rPr>
          <w:rFonts w:ascii="Times New Roman" w:hAnsi="Times New Roman"/>
          <w:color w:val="000000"/>
          <w:sz w:val="28"/>
          <w:lang w:val="ru-RU"/>
        </w:rPr>
        <w:t>(температуры) тела при теплопередаче.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удельной теплоёмк</w:t>
      </w:r>
      <w:r w:rsidRPr="004473E9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</w:t>
      </w:r>
      <w:r w:rsidRPr="004473E9">
        <w:rPr>
          <w:rFonts w:ascii="Times New Roman" w:hAnsi="Times New Roman"/>
          <w:color w:val="000000"/>
          <w:sz w:val="28"/>
          <w:lang w:val="ru-RU"/>
        </w:rPr>
        <w:t>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4473E9">
        <w:rPr>
          <w:rFonts w:ascii="Times New Roman" w:hAnsi="Times New Roman"/>
          <w:color w:val="000000"/>
          <w:sz w:val="28"/>
          <w:lang w:val="ru-RU"/>
        </w:rPr>
        <w:t>нагревания и плавления кристаллического вещества.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вида электрических зарядов. Проводники, диэлектрики и полупроводники. Закон сохранения электрического заряда.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</w:t>
      </w:r>
      <w:r w:rsidRPr="004473E9">
        <w:rPr>
          <w:rFonts w:ascii="Times New Roman" w:hAnsi="Times New Roman"/>
          <w:color w:val="000000"/>
          <w:sz w:val="28"/>
          <w:lang w:val="ru-RU"/>
        </w:rPr>
        <w:t>лектрических полей. Линии напряжённости электрического поля.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</w:t>
      </w:r>
      <w:r w:rsidRPr="004473E9">
        <w:rPr>
          <w:rFonts w:ascii="Times New Roman" w:hAnsi="Times New Roman"/>
          <w:color w:val="000000"/>
          <w:sz w:val="28"/>
          <w:lang w:val="ru-RU"/>
        </w:rPr>
        <w:t>ть плоского конденсатора. Энергия заряженного конденсатора.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</w:t>
      </w:r>
      <w:r w:rsidRPr="004473E9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</w:t>
      </w:r>
      <w:r w:rsidRPr="004473E9">
        <w:rPr>
          <w:rFonts w:ascii="Times New Roman" w:hAnsi="Times New Roman"/>
          <w:color w:val="000000"/>
          <w:sz w:val="28"/>
          <w:lang w:val="ru-RU"/>
        </w:rPr>
        <w:t>го конденсатора от площади пластин, расстояния между ними и диэлектрической проницаемости.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</w:t>
      </w: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зличных средах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</w:t>
      </w:r>
      <w:r w:rsidRPr="004473E9">
        <w:rPr>
          <w:rFonts w:ascii="Times New Roman" w:hAnsi="Times New Roman"/>
          <w:color w:val="000000"/>
          <w:sz w:val="28"/>
          <w:lang w:val="ru-RU"/>
        </w:rPr>
        <w:t>источника тока. Закон Ома для полной (замкнутой) электрической цепи. Короткое замыкание.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</w:t>
      </w:r>
      <w:r w:rsidRPr="004473E9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473E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473E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</w:t>
      </w:r>
      <w:r w:rsidRPr="004473E9">
        <w:rPr>
          <w:rFonts w:ascii="Times New Roman" w:hAnsi="Times New Roman"/>
          <w:color w:val="000000"/>
          <w:sz w:val="28"/>
          <w:lang w:val="ru-RU"/>
        </w:rPr>
        <w:t>тоятельный и несамостоятельный разряд. Молния. Плазма.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</w:t>
      </w:r>
      <w:r w:rsidRPr="004473E9">
        <w:rPr>
          <w:rFonts w:ascii="Times New Roman" w:hAnsi="Times New Roman"/>
          <w:color w:val="000000"/>
          <w:sz w:val="28"/>
          <w:lang w:val="ru-RU"/>
        </w:rPr>
        <w:t>рмисторы и фоторезисторы, полупроводниковый диод, гальваника.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Прямое из</w:t>
      </w:r>
      <w:r w:rsidRPr="004473E9">
        <w:rPr>
          <w:rFonts w:ascii="Times New Roman" w:hAnsi="Times New Roman"/>
          <w:color w:val="000000"/>
          <w:sz w:val="28"/>
          <w:lang w:val="ru-RU"/>
        </w:rPr>
        <w:t>мерение электродвижущей силы. Короткое замыкание гальванического элемента и оценка внутреннего сопротивления.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Односторонняя проводимость д</w:t>
      </w:r>
      <w:r w:rsidRPr="004473E9">
        <w:rPr>
          <w:rFonts w:ascii="Times New Roman" w:hAnsi="Times New Roman"/>
          <w:color w:val="000000"/>
          <w:sz w:val="28"/>
          <w:lang w:val="ru-RU"/>
        </w:rPr>
        <w:t>иода.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473E9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</w:t>
      </w:r>
      <w:r w:rsidRPr="004473E9">
        <w:rPr>
          <w:rFonts w:ascii="Times New Roman" w:hAnsi="Times New Roman"/>
          <w:color w:val="000000"/>
          <w:sz w:val="28"/>
          <w:lang w:val="ru-RU"/>
        </w:rPr>
        <w:t>на, закон, теория, наблюдение, эксперимент, моделирование, модель, измерение.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</w:t>
      </w:r>
      <w:r w:rsidRPr="004473E9">
        <w:rPr>
          <w:rFonts w:ascii="Times New Roman" w:hAnsi="Times New Roman"/>
          <w:color w:val="000000"/>
          <w:sz w:val="28"/>
          <w:lang w:val="ru-RU"/>
        </w:rPr>
        <w:t>онометрическое тождество, векторы и их проекции на оси координат, сложение векторов.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</w:t>
      </w:r>
      <w:r w:rsidRPr="004473E9">
        <w:rPr>
          <w:rFonts w:ascii="Times New Roman" w:hAnsi="Times New Roman"/>
          <w:color w:val="000000"/>
          <w:sz w:val="28"/>
          <w:lang w:val="ru-RU"/>
        </w:rPr>
        <w:t>оде.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</w:t>
      </w:r>
      <w:r w:rsidRPr="004473E9">
        <w:rPr>
          <w:rFonts w:ascii="Times New Roman" w:hAnsi="Times New Roman"/>
          <w:color w:val="000000"/>
          <w:sz w:val="28"/>
          <w:lang w:val="ru-RU"/>
        </w:rPr>
        <w:t>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</w:t>
      </w:r>
      <w:r w:rsidRPr="004473E9">
        <w:rPr>
          <w:rFonts w:ascii="Times New Roman" w:hAnsi="Times New Roman"/>
          <w:color w:val="000000"/>
          <w:sz w:val="28"/>
          <w:lang w:val="ru-RU"/>
        </w:rPr>
        <w:t>, электроосветительные приборы, гальваника.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</w:t>
      </w:r>
      <w:r w:rsidRPr="004473E9">
        <w:rPr>
          <w:rFonts w:ascii="Times New Roman" w:hAnsi="Times New Roman"/>
          <w:color w:val="000000"/>
          <w:sz w:val="28"/>
          <w:lang w:val="ru-RU"/>
        </w:rPr>
        <w:t>тных полей. Линии магнитной индукции. Картина линий магнитной индукции поля постоянных магнитов.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Эрстеда. Взаимодействие проводников с током.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</w:t>
      </w:r>
      <w:r w:rsidRPr="004473E9">
        <w:rPr>
          <w:rFonts w:ascii="Times New Roman" w:hAnsi="Times New Roman"/>
          <w:color w:val="000000"/>
          <w:sz w:val="28"/>
          <w:lang w:val="ru-RU"/>
        </w:rPr>
        <w:t>ной индукции. Электродвижущая сила индукции. Закон электромагнитной индукции Фарадея.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Индуктивность. Явление самои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ндукции. Электродвижущая сила самоиндукции.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</w:t>
      </w:r>
      <w:r w:rsidRPr="004473E9">
        <w:rPr>
          <w:rFonts w:ascii="Times New Roman" w:hAnsi="Times New Roman"/>
          <w:color w:val="000000"/>
          <w:sz w:val="28"/>
          <w:lang w:val="ru-RU"/>
        </w:rPr>
        <w:t>я печь.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Правило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Ленца.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</w:t>
      </w:r>
      <w:r w:rsidRPr="004473E9">
        <w:rPr>
          <w:rFonts w:ascii="Times New Roman" w:hAnsi="Times New Roman"/>
          <w:color w:val="000000"/>
          <w:sz w:val="28"/>
          <w:lang w:val="ru-RU"/>
        </w:rPr>
        <w:t>ом.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Колебательный контур. Свободные электромагнитные колебания в идеальном колебательном контуре. Аналогия между механическими и </w:t>
      </w:r>
      <w:r w:rsidRPr="004473E9">
        <w:rPr>
          <w:rFonts w:ascii="Times New Roman" w:hAnsi="Times New Roman"/>
          <w:color w:val="000000"/>
          <w:sz w:val="28"/>
          <w:lang w:val="ru-RU"/>
        </w:rPr>
        <w:t>электромагнитными колебаниями. Формула Томсона. Закон сохранения энергии в идеальном колебательном контуре.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Переменный ток. Синусо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идальный переменный ток. Мощность переменного тока. Амплитудное и действующее значение силы тока и напряжения.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Трансформатор. Производство, передача и потребление электрической энергии. Экологические риски при производстве электроэнергии. Культура использ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ования электроэнергии в повседневной жизни.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Исследование параметров колебательной системы (пружинный или математический </w:t>
      </w:r>
      <w:r w:rsidRPr="004473E9">
        <w:rPr>
          <w:rFonts w:ascii="Times New Roman" w:hAnsi="Times New Roman"/>
          <w:color w:val="000000"/>
          <w:sz w:val="28"/>
          <w:lang w:val="ru-RU"/>
        </w:rPr>
        <w:t>маятник).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Резонанс при </w:t>
      </w:r>
      <w:r w:rsidRPr="004473E9">
        <w:rPr>
          <w:rFonts w:ascii="Times New Roman" w:hAnsi="Times New Roman"/>
          <w:color w:val="000000"/>
          <w:sz w:val="28"/>
          <w:lang w:val="ru-RU"/>
        </w:rPr>
        <w:t>последовательном соединении резистора, катушки индуктивности и конденсатора.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переменного тока в цепи из последовательно соединённых конденсатора, катушки и резистора.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</w:t>
      </w:r>
      <w:r w:rsidRPr="004473E9">
        <w:rPr>
          <w:rFonts w:ascii="Times New Roman" w:hAnsi="Times New Roman"/>
          <w:color w:val="000000"/>
          <w:sz w:val="28"/>
          <w:lang w:val="ru-RU"/>
        </w:rPr>
        <w:t>лны. Интерференция и дифракция механических волн.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</w:t>
      </w:r>
      <w:r w:rsidRPr="004473E9">
        <w:rPr>
          <w:rFonts w:ascii="Times New Roman" w:hAnsi="Times New Roman"/>
          <w:color w:val="000000"/>
          <w:sz w:val="28"/>
          <w:lang w:val="ru-RU"/>
        </w:rPr>
        <w:t>тромагнитных волн: отражение, преломление, поляризация, дифракция, интерференция. Скорость электромагнитных волн.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Электромагнит</w:t>
      </w:r>
      <w:r w:rsidRPr="004473E9">
        <w:rPr>
          <w:rFonts w:ascii="Times New Roman" w:hAnsi="Times New Roman"/>
          <w:color w:val="000000"/>
          <w:sz w:val="28"/>
          <w:lang w:val="ru-RU"/>
        </w:rPr>
        <w:t>ное загрязнение окружающей среды.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Образование и распростра</w:t>
      </w:r>
      <w:r w:rsidRPr="004473E9">
        <w:rPr>
          <w:rFonts w:ascii="Times New Roman" w:hAnsi="Times New Roman"/>
          <w:color w:val="000000"/>
          <w:sz w:val="28"/>
          <w:lang w:val="ru-RU"/>
        </w:rPr>
        <w:t>нение поперечных и продольных волн.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</w:t>
      </w:r>
      <w:r w:rsidRPr="004473E9">
        <w:rPr>
          <w:rFonts w:ascii="Times New Roman" w:hAnsi="Times New Roman"/>
          <w:color w:val="000000"/>
          <w:sz w:val="28"/>
          <w:lang w:val="ru-RU"/>
        </w:rPr>
        <w:t>итудой и частотой колебаний.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Геометрическая оптика. Прямолинейное распространение света в однородной среде. Луч света. Точечный источн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ик света.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Диспе</w:t>
      </w:r>
      <w:r w:rsidRPr="004473E9">
        <w:rPr>
          <w:rFonts w:ascii="Times New Roman" w:hAnsi="Times New Roman"/>
          <w:color w:val="000000"/>
          <w:sz w:val="28"/>
          <w:lang w:val="ru-RU"/>
        </w:rPr>
        <w:t>рсия света. Сложный состав белого света. Цвет.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</w:t>
      </w:r>
      <w:r w:rsidRPr="004473E9">
        <w:rPr>
          <w:rFonts w:ascii="Times New Roman" w:hAnsi="Times New Roman"/>
          <w:color w:val="000000"/>
          <w:sz w:val="28"/>
          <w:lang w:val="ru-RU"/>
        </w:rPr>
        <w:t xml:space="preserve"> Условие наблюдения главных максимумов при падении монохроматического света на дифракционную решётку.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очки, лупа, фотоаппарат, проекционный аппарат, микроскоп, телескоп, волоконная </w:t>
      </w:r>
      <w:r w:rsidRPr="004473E9">
        <w:rPr>
          <w:rFonts w:ascii="Times New Roman" w:hAnsi="Times New Roman"/>
          <w:color w:val="000000"/>
          <w:sz w:val="28"/>
          <w:lang w:val="ru-RU"/>
        </w:rPr>
        <w:t>оптика, дифракционная решётка, поляроид.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Границы применимости классической механики. Постулаты специальной теории относительности: </w:t>
      </w:r>
      <w:r w:rsidRPr="004473E9">
        <w:rPr>
          <w:rFonts w:ascii="Times New Roman" w:hAnsi="Times New Roman"/>
          <w:color w:val="000000"/>
          <w:sz w:val="28"/>
          <w:lang w:val="ru-RU"/>
        </w:rPr>
        <w:t>инвариантность модуля скорости света в вакууме, принцип относительности Эйнштейна.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Связь массы с энергией и импульсом релятивистской частицы. </w:t>
      </w:r>
      <w:r w:rsidRPr="004473E9">
        <w:rPr>
          <w:rFonts w:ascii="Times New Roman" w:hAnsi="Times New Roman"/>
          <w:color w:val="000000"/>
          <w:sz w:val="28"/>
          <w:lang w:val="ru-RU"/>
        </w:rPr>
        <w:t>Энергия покоя.</w:t>
      </w:r>
    </w:p>
    <w:p w:rsidR="003D3FE4" w:rsidRPr="004473E9" w:rsidRDefault="003D3FE4">
      <w:pPr>
        <w:spacing w:after="0" w:line="264" w:lineRule="auto"/>
        <w:ind w:left="120"/>
        <w:jc w:val="both"/>
        <w:rPr>
          <w:lang w:val="ru-RU"/>
        </w:rPr>
      </w:pPr>
    </w:p>
    <w:p w:rsidR="003D3FE4" w:rsidRPr="004473E9" w:rsidRDefault="004473E9">
      <w:pPr>
        <w:spacing w:after="0" w:line="264" w:lineRule="auto"/>
        <w:ind w:left="120"/>
        <w:jc w:val="both"/>
        <w:rPr>
          <w:lang w:val="ru-RU"/>
        </w:rPr>
      </w:pPr>
      <w:r w:rsidRPr="004473E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Открытие и исследование фотоэффекта. Опыты А. Г. Столетова. Законы фотоэффекта. Уравнение </w:t>
      </w:r>
      <w:r w:rsidRPr="004473E9">
        <w:rPr>
          <w:rFonts w:ascii="Times New Roman" w:hAnsi="Times New Roman"/>
          <w:color w:val="000000"/>
          <w:sz w:val="28"/>
          <w:lang w:val="ru-RU"/>
        </w:rPr>
        <w:t>Эйнштейна для фотоэффекта. «Красная граница» фотоэффекта.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Фотоэффект на у</w:t>
      </w:r>
      <w:r w:rsidRPr="004473E9">
        <w:rPr>
          <w:rFonts w:ascii="Times New Roman" w:hAnsi="Times New Roman"/>
          <w:color w:val="000000"/>
          <w:sz w:val="28"/>
          <w:lang w:val="ru-RU"/>
        </w:rPr>
        <w:t>становке с цинковой пластиной.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3D3FE4" w:rsidRPr="004473E9" w:rsidRDefault="004473E9">
      <w:pPr>
        <w:spacing w:after="0" w:line="264" w:lineRule="auto"/>
        <w:ind w:firstLine="600"/>
        <w:jc w:val="both"/>
        <w:rPr>
          <w:lang w:val="ru-RU"/>
        </w:rPr>
      </w:pPr>
      <w:r w:rsidRPr="004473E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Строение атома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атома Томсона. Опыты Резерфорда по рассеянию α -частиц. Планетарная модель атома. Постулаты Бора. Излучение и поглощение </w:t>
      </w:r>
      <w:r>
        <w:rPr>
          <w:rFonts w:ascii="Times New Roman" w:hAnsi="Times New Roman"/>
          <w:color w:val="000000"/>
          <w:sz w:val="28"/>
        </w:rPr>
        <w:t xml:space="preserve">фотонов при переходе атома с одного уровня энергии на другой. Виды спектров. Спектр уровней энергии атома водорода.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</w:t>
      </w:r>
      <w:r>
        <w:rPr>
          <w:rFonts w:ascii="Times New Roman" w:hAnsi="Times New Roman"/>
          <w:color w:val="000000"/>
          <w:sz w:val="28"/>
        </w:rPr>
        <w:t>рактическое применение: спектральный анализ (спектроскоп), лазер, квантовый компьютер.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Резерфорда.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</w:t>
      </w:r>
      <w:r>
        <w:rPr>
          <w:rFonts w:ascii="Times New Roman" w:hAnsi="Times New Roman"/>
          <w:color w:val="000000"/>
          <w:sz w:val="28"/>
        </w:rPr>
        <w:t>дение линейчатого спектра.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</w:t>
      </w:r>
      <w:r>
        <w:rPr>
          <w:rFonts w:ascii="Times New Roman" w:hAnsi="Times New Roman"/>
          <w:color w:val="000000"/>
          <w:sz w:val="28"/>
        </w:rPr>
        <w:t xml:space="preserve"> на живые организмы.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Энергия связи </w:t>
      </w:r>
      <w:r>
        <w:rPr>
          <w:rFonts w:ascii="Times New Roman" w:hAnsi="Times New Roman"/>
          <w:color w:val="000000"/>
          <w:sz w:val="28"/>
        </w:rPr>
        <w:t>нуклонов в ядре. Ядерные силы. Дефект массы ядра.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</w:t>
      </w:r>
      <w:r>
        <w:rPr>
          <w:rFonts w:ascii="Times New Roman" w:hAnsi="Times New Roman"/>
          <w:color w:val="000000"/>
          <w:sz w:val="28"/>
        </w:rPr>
        <w:t>ующих частиц.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3D3FE4" w:rsidRDefault="003D3FE4">
      <w:pPr>
        <w:spacing w:after="0" w:line="264" w:lineRule="auto"/>
        <w:ind w:left="120"/>
        <w:jc w:val="both"/>
      </w:pP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8. Элементы астрономии и астрофизики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 звёздного неба. </w:t>
      </w:r>
      <w:r>
        <w:rPr>
          <w:rFonts w:ascii="Times New Roman" w:hAnsi="Times New Roman"/>
          <w:color w:val="000000"/>
          <w:sz w:val="28"/>
        </w:rPr>
        <w:t>Созвездия, яркие звёзды, планеты, их видимое движение.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</w:t>
      </w:r>
      <w:r>
        <w:rPr>
          <w:rFonts w:ascii="Times New Roman" w:hAnsi="Times New Roman"/>
          <w:color w:val="000000"/>
          <w:sz w:val="28"/>
        </w:rPr>
        <w:t>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Млечный Путь – наша Галактика. Положение и движение Солнца в Галактике. </w:t>
      </w:r>
      <w:r>
        <w:rPr>
          <w:rFonts w:ascii="Times New Roman" w:hAnsi="Times New Roman"/>
          <w:color w:val="000000"/>
          <w:sz w:val="28"/>
        </w:rPr>
        <w:t>Типы галактик. Радиогалактики и квазары. Чёрные дыры в ядрах галактик.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</w:t>
      </w:r>
      <w:r>
        <w:rPr>
          <w:rFonts w:ascii="Times New Roman" w:hAnsi="Times New Roman"/>
          <w:color w:val="000000"/>
          <w:sz w:val="28"/>
        </w:rPr>
        <w:t>рономии.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</w:t>
      </w:r>
      <w:r>
        <w:rPr>
          <w:rFonts w:ascii="Times New Roman" w:hAnsi="Times New Roman"/>
          <w:color w:val="000000"/>
          <w:sz w:val="28"/>
        </w:rPr>
        <w:t>ет, Млечного Пути.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</w:t>
      </w:r>
      <w:r>
        <w:rPr>
          <w:rFonts w:ascii="Times New Roman" w:hAnsi="Times New Roman"/>
          <w:color w:val="000000"/>
          <w:sz w:val="28"/>
        </w:rPr>
        <w:t>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</w:t>
      </w:r>
      <w:r>
        <w:rPr>
          <w:rFonts w:ascii="Times New Roman" w:hAnsi="Times New Roman"/>
          <w:color w:val="000000"/>
          <w:sz w:val="28"/>
        </w:rPr>
        <w:t>жпредметных связей с курсами математики, биологии, химии, географии и технологии.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 xml:space="preserve">, связанные с изучением методов научного познания: явление, научный факт, гипотеза, физическая величина, закон, теория, наблюдение, эксперимент, </w:t>
      </w:r>
      <w:r>
        <w:rPr>
          <w:rFonts w:ascii="Times New Roman" w:hAnsi="Times New Roman"/>
          <w:color w:val="000000"/>
          <w:sz w:val="28"/>
        </w:rPr>
        <w:t>моделирование, модель, измерение.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</w:t>
      </w:r>
      <w:r>
        <w:rPr>
          <w:rFonts w:ascii="Times New Roman" w:hAnsi="Times New Roman"/>
          <w:color w:val="000000"/>
          <w:sz w:val="28"/>
        </w:rPr>
        <w:t>ных функций, признаки подобия треугольников, определение площади плоских фигур и объёма тел.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3D3FE4" w:rsidRDefault="003D3FE4">
      <w:pPr>
        <w:sectPr w:rsidR="003D3FE4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6722867"/>
    </w:p>
    <w:bookmarkEnd w:id="7"/>
    <w:p w:rsidR="003D3FE4" w:rsidRDefault="003D3FE4">
      <w:pPr>
        <w:spacing w:after="0" w:line="264" w:lineRule="auto"/>
        <w:ind w:left="120"/>
        <w:jc w:val="both"/>
      </w:pP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</w:t>
      </w:r>
      <w:r>
        <w:rPr>
          <w:rFonts w:ascii="Times New Roman" w:hAnsi="Times New Roman"/>
          <w:b/>
          <w:color w:val="000000"/>
          <w:sz w:val="28"/>
        </w:rPr>
        <w:t>НИЯ ПРОГРАММЫ ПО ФИЗИКЕ НА УРОВНЕ СРЕДНЕГО ОБЩЕГО ОБРАЗОВАНИЯ</w:t>
      </w:r>
    </w:p>
    <w:p w:rsidR="003D3FE4" w:rsidRDefault="003D3FE4">
      <w:pPr>
        <w:spacing w:after="0" w:line="264" w:lineRule="auto"/>
        <w:ind w:left="120"/>
        <w:jc w:val="both"/>
      </w:pP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</w:t>
      </w:r>
      <w:r>
        <w:rPr>
          <w:rFonts w:ascii="Times New Roman" w:hAnsi="Times New Roman"/>
          <w:color w:val="000000"/>
          <w:sz w:val="28"/>
        </w:rPr>
        <w:t>татов.</w:t>
      </w:r>
    </w:p>
    <w:p w:rsidR="003D3FE4" w:rsidRDefault="003D3FE4">
      <w:pPr>
        <w:spacing w:after="0"/>
        <w:ind w:left="120"/>
      </w:pPr>
      <w:bookmarkStart w:id="8" w:name="_Toc138345808"/>
      <w:bookmarkEnd w:id="8"/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</w:t>
      </w:r>
      <w:r>
        <w:rPr>
          <w:rFonts w:ascii="Times New Roman" w:hAnsi="Times New Roman"/>
          <w:color w:val="000000"/>
          <w:sz w:val="28"/>
        </w:rPr>
        <w:t>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</w:t>
      </w:r>
      <w:r>
        <w:rPr>
          <w:rFonts w:ascii="Times New Roman" w:hAnsi="Times New Roman"/>
          <w:color w:val="000000"/>
          <w:sz w:val="28"/>
        </w:rPr>
        <w:t>ого общества, участвовать в самоуправлении в образовательной организации;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2)патриотического воспитания: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формированность российской гражданской идентичности, патриотизма;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3)духовно-нравственного воспитания: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</w:t>
      </w:r>
      <w:r>
        <w:rPr>
          <w:rFonts w:ascii="Times New Roman" w:hAnsi="Times New Roman"/>
          <w:color w:val="000000"/>
          <w:sz w:val="28"/>
        </w:rPr>
        <w:t xml:space="preserve">ского поведения;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5)трудового воспитания: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</w:t>
      </w:r>
      <w:r>
        <w:rPr>
          <w:rFonts w:ascii="Times New Roman" w:hAnsi="Times New Roman"/>
          <w:color w:val="000000"/>
          <w:sz w:val="28"/>
        </w:rPr>
        <w:t>нанный выбор будущей профессии и реализовывать собственные жизненные планы;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6)экологического воспитания: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</w:t>
      </w:r>
      <w:r>
        <w:rPr>
          <w:rFonts w:ascii="Times New Roman" w:hAnsi="Times New Roman"/>
          <w:color w:val="000000"/>
          <w:sz w:val="28"/>
        </w:rPr>
        <w:t xml:space="preserve">глобального характера экологических проблем;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</w:t>
      </w:r>
      <w:r>
        <w:rPr>
          <w:rFonts w:ascii="Times New Roman" w:hAnsi="Times New Roman"/>
          <w:color w:val="000000"/>
          <w:sz w:val="28"/>
        </w:rPr>
        <w:t>е;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7)ценности научного познания: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</w:t>
      </w:r>
      <w:r>
        <w:rPr>
          <w:rFonts w:ascii="Times New Roman" w:hAnsi="Times New Roman"/>
          <w:color w:val="000000"/>
          <w:sz w:val="28"/>
        </w:rPr>
        <w:t>льность индивидуально и в группе.</w:t>
      </w:r>
    </w:p>
    <w:p w:rsidR="003D3FE4" w:rsidRDefault="003D3FE4">
      <w:pPr>
        <w:spacing w:after="0"/>
        <w:ind w:left="120"/>
      </w:pPr>
      <w:bookmarkStart w:id="9" w:name="_Toc138345809"/>
      <w:bookmarkEnd w:id="9"/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D3FE4" w:rsidRDefault="003D3FE4">
      <w:pPr>
        <w:spacing w:after="0"/>
        <w:ind w:left="120"/>
      </w:pP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</w:t>
      </w:r>
      <w:r>
        <w:rPr>
          <w:rFonts w:ascii="Times New Roman" w:hAnsi="Times New Roman"/>
          <w:color w:val="000000"/>
          <w:sz w:val="28"/>
        </w:rPr>
        <w:t>адавать параметры и критерии их достижения;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</w:t>
      </w:r>
      <w:r>
        <w:rPr>
          <w:rFonts w:ascii="Times New Roman" w:hAnsi="Times New Roman"/>
          <w:color w:val="000000"/>
          <w:sz w:val="28"/>
        </w:rPr>
        <w:t xml:space="preserve">сть, оценивать соответствие результатов целям, оценивать риски последствий деятельности;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</w:t>
      </w:r>
      <w:r>
        <w:rPr>
          <w:rFonts w:ascii="Times New Roman" w:hAnsi="Times New Roman"/>
          <w:color w:val="000000"/>
          <w:sz w:val="28"/>
        </w:rPr>
        <w:t xml:space="preserve">тодов решения задач физического содержания, применению различных методов познания;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</w:t>
      </w:r>
      <w:r>
        <w:rPr>
          <w:rFonts w:ascii="Times New Roman" w:hAnsi="Times New Roman"/>
          <w:color w:val="000000"/>
          <w:sz w:val="28"/>
        </w:rPr>
        <w:t xml:space="preserve">тов в области физики;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</w:t>
      </w:r>
      <w:r>
        <w:rPr>
          <w:rFonts w:ascii="Times New Roman" w:hAnsi="Times New Roman"/>
          <w:color w:val="000000"/>
          <w:sz w:val="28"/>
        </w:rPr>
        <w:t>ачи результаты, критически оценивать их достоверность, прогнозировать изменение в новых условиях;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</w:t>
      </w:r>
      <w:r>
        <w:rPr>
          <w:rFonts w:ascii="Times New Roman" w:hAnsi="Times New Roman"/>
          <w:color w:val="000000"/>
          <w:sz w:val="28"/>
        </w:rPr>
        <w:t>нный опыт;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проблемы и задачи, допускающие </w:t>
      </w:r>
      <w:r>
        <w:rPr>
          <w:rFonts w:ascii="Times New Roman" w:hAnsi="Times New Roman"/>
          <w:color w:val="000000"/>
          <w:sz w:val="28"/>
        </w:rPr>
        <w:t>альтернативные решения.</w:t>
      </w: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</w:r>
      <w:r>
        <w:rPr>
          <w:rFonts w:ascii="Times New Roman" w:hAnsi="Times New Roman"/>
          <w:color w:val="000000"/>
          <w:sz w:val="28"/>
        </w:rPr>
        <w:t>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>
        <w:rPr>
          <w:rFonts w:ascii="Times New Roman" w:hAnsi="Times New Roman"/>
          <w:color w:val="000000"/>
          <w:sz w:val="28"/>
        </w:rPr>
        <w:t>правовых и этических норм, норм информационной безопасности;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D3FE4" w:rsidRDefault="003D3FE4">
      <w:pPr>
        <w:spacing w:after="0" w:line="264" w:lineRule="auto"/>
        <w:ind w:left="120"/>
        <w:jc w:val="both"/>
      </w:pP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</w:t>
      </w:r>
      <w:r>
        <w:rPr>
          <w:rFonts w:ascii="Times New Roman" w:hAnsi="Times New Roman"/>
          <w:b/>
          <w:color w:val="000000"/>
          <w:sz w:val="28"/>
        </w:rPr>
        <w:t>ьные учебные действия: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вне­урочной деятельности;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предпосылки конфликтных ситуаций и смягчать конфликты;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</w:t>
      </w:r>
      <w:r>
        <w:rPr>
          <w:rFonts w:ascii="Times New Roman" w:hAnsi="Times New Roman"/>
          <w:color w:val="000000"/>
          <w:sz w:val="28"/>
        </w:rPr>
        <w:t>пользовать преимущества командной и индивидуальной работы;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</w:t>
      </w:r>
      <w:r>
        <w:rPr>
          <w:rFonts w:ascii="Times New Roman" w:hAnsi="Times New Roman"/>
          <w:color w:val="000000"/>
          <w:sz w:val="28"/>
        </w:rPr>
        <w:t xml:space="preserve">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D3FE4" w:rsidRDefault="003D3FE4">
      <w:pPr>
        <w:spacing w:after="0" w:line="264" w:lineRule="auto"/>
        <w:ind w:left="120"/>
        <w:jc w:val="both"/>
      </w:pP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действия</w:t>
      </w: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 решения расчётных и качественных задач, </w:t>
      </w:r>
      <w:r>
        <w:rPr>
          <w:rFonts w:ascii="Times New Roman" w:hAnsi="Times New Roman"/>
          <w:color w:val="000000"/>
          <w:sz w:val="28"/>
        </w:rPr>
        <w:t>план выполнения практической работы с учётом имеющихся ресурсов, собственных возможностей и предпочтений;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</w:t>
      </w:r>
      <w:r>
        <w:rPr>
          <w:rFonts w:ascii="Times New Roman" w:hAnsi="Times New Roman"/>
          <w:color w:val="000000"/>
          <w:sz w:val="28"/>
        </w:rPr>
        <w:t xml:space="preserve"> себя ответственность за решение;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D3FE4" w:rsidRDefault="004473E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</w:t>
      </w:r>
      <w:r>
        <w:rPr>
          <w:rFonts w:ascii="Times New Roman" w:hAnsi="Times New Roman"/>
          <w:color w:val="000000"/>
          <w:sz w:val="28"/>
        </w:rPr>
        <w:t xml:space="preserve">уациям, вносить коррективы в деятельность, оценивать соответствие результатов целям;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оцен</w:t>
      </w:r>
      <w:r>
        <w:rPr>
          <w:rFonts w:ascii="Times New Roman" w:hAnsi="Times New Roman"/>
          <w:color w:val="000000"/>
          <w:sz w:val="28"/>
        </w:rPr>
        <w:t>ки ситуации, выбора верного решения;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</w:t>
      </w:r>
      <w:r>
        <w:rPr>
          <w:rFonts w:ascii="Times New Roman" w:hAnsi="Times New Roman"/>
          <w:color w:val="000000"/>
          <w:sz w:val="28"/>
        </w:rPr>
        <w:t xml:space="preserve">аргументы других при анализе результатов деятельности;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</w:t>
      </w:r>
      <w:r>
        <w:rPr>
          <w:rFonts w:ascii="Times New Roman" w:hAnsi="Times New Roman"/>
          <w:color w:val="000000"/>
          <w:sz w:val="28"/>
        </w:rPr>
        <w:t>льный интеллект, предполагающий сформированность: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</w:t>
      </w:r>
      <w:r>
        <w:rPr>
          <w:rFonts w:ascii="Times New Roman" w:hAnsi="Times New Roman"/>
          <w:color w:val="000000"/>
          <w:sz w:val="28"/>
        </w:rPr>
        <w:t>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</w:t>
      </w:r>
      <w:r>
        <w:rPr>
          <w:rFonts w:ascii="Times New Roman" w:hAnsi="Times New Roman"/>
          <w:color w:val="000000"/>
          <w:sz w:val="28"/>
        </w:rPr>
        <w:t xml:space="preserve">ействовать исходя из своих возможностей;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социальных навыков, включающих способность выстраивать </w:t>
      </w:r>
      <w:r>
        <w:rPr>
          <w:rFonts w:ascii="Times New Roman" w:hAnsi="Times New Roman"/>
          <w:color w:val="000000"/>
          <w:sz w:val="28"/>
        </w:rPr>
        <w:t>отношения с другими людьми, заботиться, проявлять интерес и разрешать конфликты.</w:t>
      </w:r>
    </w:p>
    <w:p w:rsidR="003D3FE4" w:rsidRDefault="003D3FE4">
      <w:pPr>
        <w:spacing w:after="0"/>
        <w:ind w:left="120"/>
      </w:pPr>
      <w:bookmarkStart w:id="10" w:name="_Toc138345810"/>
      <w:bookmarkStart w:id="11" w:name="_Toc134720971"/>
      <w:bookmarkEnd w:id="10"/>
      <w:bookmarkEnd w:id="11"/>
    </w:p>
    <w:p w:rsidR="003D3FE4" w:rsidRDefault="003D3FE4">
      <w:pPr>
        <w:spacing w:after="0"/>
        <w:ind w:left="120"/>
      </w:pPr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</w:t>
      </w:r>
      <w:r>
        <w:rPr>
          <w:rFonts w:ascii="Times New Roman" w:hAnsi="Times New Roman"/>
          <w:color w:val="000000"/>
          <w:sz w:val="28"/>
        </w:rPr>
        <w:t xml:space="preserve">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</w:t>
      </w:r>
      <w:r>
        <w:rPr>
          <w:rFonts w:ascii="Times New Roman" w:hAnsi="Times New Roman"/>
          <w:color w:val="000000"/>
          <w:sz w:val="28"/>
        </w:rPr>
        <w:t>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механики, молекулярно-кинетичес</w:t>
      </w:r>
      <w:r>
        <w:rPr>
          <w:rFonts w:ascii="Times New Roman" w:hAnsi="Times New Roman"/>
          <w:color w:val="000000"/>
          <w:sz w:val="28"/>
        </w:rPr>
        <w:t>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</w:t>
      </w:r>
      <w:r>
        <w:rPr>
          <w:rFonts w:ascii="Times New Roman" w:hAnsi="Times New Roman"/>
          <w:color w:val="000000"/>
          <w:sz w:val="28"/>
        </w:rPr>
        <w:t>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</w:t>
      </w:r>
      <w:r>
        <w:rPr>
          <w:rFonts w:ascii="Times New Roman" w:hAnsi="Times New Roman"/>
          <w:color w:val="000000"/>
          <w:sz w:val="28"/>
        </w:rPr>
        <w:t>лектризация тел, взаимодействие зарядов;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</w:t>
      </w:r>
      <w:r>
        <w:rPr>
          <w:rFonts w:ascii="Times New Roman" w:hAnsi="Times New Roman"/>
          <w:color w:val="000000"/>
          <w:sz w:val="28"/>
        </w:rPr>
        <w:t>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</w:t>
      </w:r>
      <w:r>
        <w:rPr>
          <w:rFonts w:ascii="Times New Roman" w:hAnsi="Times New Roman"/>
          <w:color w:val="000000"/>
          <w:sz w:val="28"/>
        </w:rPr>
        <w:t xml:space="preserve">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</w:t>
      </w:r>
      <w:r>
        <w:rPr>
          <w:rFonts w:ascii="Times New Roman" w:hAnsi="Times New Roman"/>
          <w:color w:val="000000"/>
          <w:sz w:val="28"/>
        </w:rPr>
        <w:t>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изученные электрические свойства вещества и электрические </w:t>
      </w:r>
      <w:r>
        <w:rPr>
          <w:rFonts w:ascii="Times New Roman" w:hAnsi="Times New Roman"/>
          <w:color w:val="000000"/>
          <w:sz w:val="28"/>
        </w:rPr>
        <w:t>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</w:t>
      </w:r>
      <w:r>
        <w:rPr>
          <w:rFonts w:ascii="Times New Roman" w:hAnsi="Times New Roman"/>
          <w:color w:val="000000"/>
          <w:sz w:val="28"/>
        </w:rPr>
        <w:t>рмулы, связывающие данную физическую величину с другими величинами;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</w:t>
      </w:r>
      <w:r>
        <w:rPr>
          <w:rFonts w:ascii="Times New Roman" w:hAnsi="Times New Roman"/>
          <w:color w:val="000000"/>
          <w:sz w:val="28"/>
        </w:rPr>
        <w:t>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</w:t>
      </w:r>
      <w:r>
        <w:rPr>
          <w:rFonts w:ascii="Times New Roman" w:hAnsi="Times New Roman"/>
          <w:color w:val="000000"/>
          <w:sz w:val="28"/>
        </w:rPr>
        <w:t xml:space="preserve">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основные принципы действия машин, приборов и тех</w:t>
      </w:r>
      <w:r>
        <w:rPr>
          <w:rFonts w:ascii="Times New Roman" w:hAnsi="Times New Roman"/>
          <w:color w:val="000000"/>
          <w:sz w:val="28"/>
        </w:rPr>
        <w:t xml:space="preserve">нических устройств; различать условия их безопасного использования в повседневной жизни; 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</w:t>
      </w:r>
      <w:r>
        <w:rPr>
          <w:rFonts w:ascii="Times New Roman" w:hAnsi="Times New Roman"/>
          <w:color w:val="000000"/>
          <w:sz w:val="28"/>
        </w:rPr>
        <w:t xml:space="preserve"> учебного эксперимента, собирать установку из предложенного оборудования, проводить опыт и формулировать выводы;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</w:t>
      </w:r>
      <w:r>
        <w:rPr>
          <w:rFonts w:ascii="Times New Roman" w:hAnsi="Times New Roman"/>
          <w:color w:val="000000"/>
          <w:sz w:val="28"/>
        </w:rPr>
        <w:t>енки погрешностей измерений;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</w:t>
      </w:r>
      <w:r>
        <w:rPr>
          <w:rFonts w:ascii="Times New Roman" w:hAnsi="Times New Roman"/>
          <w:color w:val="000000"/>
          <w:sz w:val="28"/>
        </w:rPr>
        <w:t xml:space="preserve"> по результатам исследования;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</w:t>
      </w:r>
      <w:r>
        <w:rPr>
          <w:rFonts w:ascii="Times New Roman" w:hAnsi="Times New Roman"/>
          <w:color w:val="000000"/>
          <w:sz w:val="28"/>
        </w:rPr>
        <w:t>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</w:t>
      </w:r>
      <w:r>
        <w:rPr>
          <w:rFonts w:ascii="Times New Roman" w:hAnsi="Times New Roman"/>
          <w:color w:val="000000"/>
          <w:sz w:val="28"/>
        </w:rPr>
        <w:t>ость полученного значения физической величины;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</w:t>
      </w:r>
      <w:r>
        <w:rPr>
          <w:rFonts w:ascii="Times New Roman" w:hAnsi="Times New Roman"/>
          <w:color w:val="000000"/>
          <w:sz w:val="28"/>
        </w:rPr>
        <w:t>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</w:t>
      </w:r>
      <w:r>
        <w:rPr>
          <w:rFonts w:ascii="Times New Roman" w:hAnsi="Times New Roman"/>
          <w:color w:val="000000"/>
          <w:sz w:val="28"/>
        </w:rPr>
        <w:t>чёных-физиков в развитие науки, объяснение процессов окружающего мира, в развитие техники и технологий;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</w:t>
      </w:r>
      <w:r>
        <w:rPr>
          <w:rFonts w:ascii="Times New Roman" w:hAnsi="Times New Roman"/>
          <w:color w:val="000000"/>
          <w:sz w:val="28"/>
        </w:rPr>
        <w:t xml:space="preserve"> сохранения здоровья и соблюдения норм экологического поведения в окружающей среде;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</w:t>
      </w:r>
      <w:r>
        <w:rPr>
          <w:rFonts w:ascii="Times New Roman" w:hAnsi="Times New Roman"/>
          <w:color w:val="000000"/>
          <w:sz w:val="28"/>
        </w:rPr>
        <w:t>циях, адекватно оценивать вклад каждого из участников группы в решение рассматриваемой проблемы.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на примерах роль и </w:t>
      </w:r>
      <w:r>
        <w:rPr>
          <w:rFonts w:ascii="Times New Roman" w:hAnsi="Times New Roman"/>
          <w:color w:val="000000"/>
          <w:sz w:val="28"/>
        </w:rPr>
        <w:t>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единство физической картины мира;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</w:t>
      </w:r>
      <w:r>
        <w:rPr>
          <w:rFonts w:ascii="Times New Roman" w:hAnsi="Times New Roman"/>
          <w:color w:val="000000"/>
          <w:sz w:val="28"/>
        </w:rPr>
        <w:t>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физические явления (процессы) и объяснять их на основе законов электродинамики и квантовой физики: </w:t>
      </w:r>
      <w:r>
        <w:rPr>
          <w:rFonts w:ascii="Times New Roman" w:hAnsi="Times New Roman"/>
          <w:color w:val="000000"/>
          <w:sz w:val="28"/>
        </w:rPr>
        <w:t>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</w:t>
      </w:r>
      <w:r>
        <w:rPr>
          <w:rFonts w:ascii="Times New Roman" w:hAnsi="Times New Roman"/>
          <w:color w:val="000000"/>
          <w:sz w:val="28"/>
        </w:rPr>
        <w:t>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</w:t>
      </w:r>
      <w:r>
        <w:rPr>
          <w:rFonts w:ascii="Times New Roman" w:hAnsi="Times New Roman"/>
          <w:color w:val="000000"/>
          <w:sz w:val="28"/>
        </w:rPr>
        <w:t>сть;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</w:t>
      </w:r>
      <w:r>
        <w:rPr>
          <w:rFonts w:ascii="Times New Roman" w:hAnsi="Times New Roman"/>
          <w:color w:val="000000"/>
          <w:sz w:val="28"/>
        </w:rPr>
        <w:t>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</w:t>
      </w:r>
      <w:r>
        <w:rPr>
          <w:rFonts w:ascii="Times New Roman" w:hAnsi="Times New Roman"/>
          <w:color w:val="000000"/>
          <w:sz w:val="28"/>
        </w:rPr>
        <w:t>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</w:t>
      </w:r>
      <w:r>
        <w:rPr>
          <w:rFonts w:ascii="Times New Roman" w:hAnsi="Times New Roman"/>
          <w:color w:val="000000"/>
          <w:sz w:val="28"/>
        </w:rPr>
        <w:t>ескую величину с другими величинами;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квантовые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</w:t>
      </w:r>
      <w:r>
        <w:rPr>
          <w:rFonts w:ascii="Times New Roman" w:hAnsi="Times New Roman"/>
          <w:color w:val="000000"/>
          <w:sz w:val="28"/>
        </w:rPr>
        <w:t xml:space="preserve">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</w:t>
      </w:r>
      <w:r>
        <w:rPr>
          <w:rFonts w:ascii="Times New Roman" w:hAnsi="Times New Roman"/>
          <w:color w:val="000000"/>
          <w:sz w:val="28"/>
        </w:rPr>
        <w:t>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</w:t>
      </w:r>
      <w:r>
        <w:rPr>
          <w:rFonts w:ascii="Times New Roman" w:hAnsi="Times New Roman"/>
          <w:color w:val="000000"/>
          <w:sz w:val="28"/>
        </w:rPr>
        <w:t>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</w:t>
      </w:r>
      <w:r>
        <w:rPr>
          <w:rFonts w:ascii="Times New Roman" w:hAnsi="Times New Roman"/>
          <w:color w:val="000000"/>
          <w:sz w:val="28"/>
        </w:rPr>
        <w:t>лировку закона, его математическое выражение и условия (границы, области) применимости;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</w:t>
      </w:r>
      <w:r>
        <w:rPr>
          <w:rFonts w:ascii="Times New Roman" w:hAnsi="Times New Roman"/>
          <w:color w:val="000000"/>
          <w:sz w:val="28"/>
        </w:rPr>
        <w:t>онкой линзой;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</w:t>
      </w:r>
      <w:r>
        <w:rPr>
          <w:rFonts w:ascii="Times New Roman" w:hAnsi="Times New Roman"/>
          <w:color w:val="000000"/>
          <w:sz w:val="28"/>
        </w:rPr>
        <w:t>оводить опыт и формулировать выводы;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</w:t>
      </w:r>
      <w:r>
        <w:rPr>
          <w:rFonts w:ascii="Times New Roman" w:hAnsi="Times New Roman"/>
          <w:color w:val="000000"/>
          <w:sz w:val="28"/>
        </w:rPr>
        <w:t>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</w:t>
      </w:r>
      <w:r>
        <w:rPr>
          <w:rFonts w:ascii="Times New Roman" w:hAnsi="Times New Roman"/>
          <w:color w:val="000000"/>
          <w:sz w:val="28"/>
        </w:rPr>
        <w:t>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принц</w:t>
      </w:r>
      <w:r>
        <w:rPr>
          <w:rFonts w:ascii="Times New Roman" w:hAnsi="Times New Roman"/>
          <w:color w:val="000000"/>
          <w:sz w:val="28"/>
        </w:rPr>
        <w:t>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</w:t>
      </w:r>
      <w:r>
        <w:rPr>
          <w:rFonts w:ascii="Times New Roman" w:hAnsi="Times New Roman"/>
          <w:color w:val="000000"/>
          <w:sz w:val="28"/>
        </w:rPr>
        <w:t xml:space="preserve"> логически непротиворечивую цепочку рассуждений с опорой на изученные законы, закономерности и физические явления;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</w:t>
      </w:r>
      <w:r>
        <w:rPr>
          <w:rFonts w:ascii="Times New Roman" w:hAnsi="Times New Roman"/>
          <w:color w:val="000000"/>
          <w:sz w:val="28"/>
        </w:rPr>
        <w:t>ной и научно-популярной информации, полученной из различных источников, критически анализировать получаемую информацию;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</w:t>
      </w:r>
      <w:r>
        <w:rPr>
          <w:rFonts w:ascii="Times New Roman" w:hAnsi="Times New Roman"/>
          <w:color w:val="000000"/>
          <w:sz w:val="28"/>
        </w:rPr>
        <w:t>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</w:t>
      </w:r>
      <w:r>
        <w:rPr>
          <w:rFonts w:ascii="Times New Roman" w:hAnsi="Times New Roman"/>
          <w:color w:val="000000"/>
          <w:sz w:val="28"/>
        </w:rPr>
        <w:t>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D3FE4" w:rsidRDefault="004473E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</w:t>
      </w:r>
      <w:r>
        <w:rPr>
          <w:rFonts w:ascii="Times New Roman" w:hAnsi="Times New Roman"/>
          <w:color w:val="000000"/>
          <w:sz w:val="28"/>
        </w:rPr>
        <w:t>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D3FE4" w:rsidRDefault="003D3FE4">
      <w:pPr>
        <w:sectPr w:rsidR="003D3FE4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6722868"/>
    </w:p>
    <w:bookmarkEnd w:id="12"/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5"/>
        <w:gridCol w:w="4498"/>
        <w:gridCol w:w="1602"/>
        <w:gridCol w:w="1843"/>
        <w:gridCol w:w="1912"/>
        <w:gridCol w:w="2802"/>
      </w:tblGrid>
      <w:tr w:rsidR="003D3FE4">
        <w:trPr>
          <w:trHeight w:val="144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1.ФИЗИКА И МЕТОДЫ НАУЧНОГО ПОЗНАНИЯ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2.МЕХАНИКА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3.МОЛЕКУЛЯРНАЯ ФИЗИКА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ТЕРМОДИНАМИКА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4.ЭЛЕКТРОДИНАМИКА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</w:tbl>
    <w:p w:rsidR="003D3FE4" w:rsidRDefault="003D3FE4">
      <w:pPr>
        <w:sectPr w:rsidR="003D3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4644"/>
        <w:gridCol w:w="1535"/>
        <w:gridCol w:w="1843"/>
        <w:gridCol w:w="1912"/>
        <w:gridCol w:w="2814"/>
      </w:tblGrid>
      <w:tr w:rsidR="003D3FE4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1.ЭЛЕКТРОДИНАМИКА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3.ОСНОВЫ СПЕЦИАЛЬНОЙ ТЕОРИИ ОТНОСИТЕЛЬНОСТИ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4.КВАНТОВАЯ ФИЗИКА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5.ЭЛЕМЕНТЫ АСТРОНОМИИ И АСТРОФИЗИКИ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6.ОБОБЩАЮЩЕЕ ПОВТОРЕНИЕ</w:t>
            </w:r>
          </w:p>
        </w:tc>
      </w:tr>
      <w:tr w:rsidR="003D3FE4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</w:tbl>
    <w:p w:rsidR="003D3FE4" w:rsidRDefault="003D3FE4">
      <w:pPr>
        <w:sectPr w:rsidR="003D3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FE4" w:rsidRDefault="003D3FE4">
      <w:pPr>
        <w:sectPr w:rsidR="003D3F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6722869"/>
    </w:p>
    <w:bookmarkEnd w:id="13"/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5"/>
        <w:gridCol w:w="4122"/>
        <w:gridCol w:w="1161"/>
        <w:gridCol w:w="1843"/>
        <w:gridCol w:w="1912"/>
        <w:gridCol w:w="1349"/>
        <w:gridCol w:w="2790"/>
      </w:tblGrid>
      <w:tr w:rsidR="003D3FE4">
        <w:trPr>
          <w:trHeight w:val="144"/>
          <w:tblCellSpacing w:w="0" w:type="dxa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 место физики в формировании современной научной </w:t>
            </w:r>
            <w:r>
              <w:rPr>
                <w:rFonts w:ascii="Times New Roman" w:hAnsi="Times New Roman"/>
                <w:color w:val="000000"/>
                <w:sz w:val="24"/>
              </w:rPr>
              <w:t>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Равноускоренное </w:t>
            </w:r>
            <w:r>
              <w:rPr>
                <w:rFonts w:ascii="Times New Roman" w:hAnsi="Times New Roman"/>
                <w:color w:val="000000"/>
                <w:sz w:val="24"/>
              </w:rPr>
              <w:t>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bookmarkStart w:id="14" w:name="_GoBack"/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Инерциальные системы отсчета. </w:t>
            </w:r>
            <w:bookmarkEnd w:id="14"/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суперпозиции сил. Второй закон Ньютона </w:t>
            </w:r>
            <w:r>
              <w:rPr>
                <w:rFonts w:ascii="Times New Roman" w:hAnsi="Times New Roman"/>
                <w:color w:val="000000"/>
                <w:sz w:val="24"/>
              </w:rPr>
              <w:t>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силы.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Потенциальная энергия упруго деформированной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Потенциальные и непотенциальные силы. Связь работы непотенциальных сил с изменением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связи работы силы с изменением механической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движения и взаимодействия частиц вещества. Модели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Изопроцессы в идеальном газе и их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термодинамической системы и способы её изменения. Количество теплоты и работа. Внутренняя энергия </w:t>
            </w:r>
            <w:r>
              <w:rPr>
                <w:rFonts w:ascii="Times New Roman" w:hAnsi="Times New Roman"/>
                <w:color w:val="000000"/>
                <w:sz w:val="24"/>
              </w:rPr>
              <w:t>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теплоёмкость вещества. 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влажность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Напряжённость электрического поля. Принцип суперпозиции электрических полей. Линии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соединение проводников.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Свойства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</w:t>
            </w:r>
            <w:r>
              <w:rPr>
                <w:rFonts w:ascii="Times New Roman" w:hAnsi="Times New Roman"/>
                <w:color w:val="000000"/>
                <w:sz w:val="24"/>
              </w:rPr>
              <w:t>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</w:tbl>
    <w:p w:rsidR="003D3FE4" w:rsidRDefault="003D3FE4">
      <w:pPr>
        <w:sectPr w:rsidR="003D3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90"/>
        <w:gridCol w:w="1169"/>
        <w:gridCol w:w="1843"/>
        <w:gridCol w:w="1912"/>
        <w:gridCol w:w="1349"/>
        <w:gridCol w:w="2802"/>
      </w:tblGrid>
      <w:tr w:rsidR="003D3FE4">
        <w:trPr>
          <w:trHeight w:val="144"/>
          <w:tblCellSpacing w:w="0" w:type="dxa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3FE4" w:rsidRDefault="003D3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FE4" w:rsidRDefault="003D3FE4"/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</w:t>
            </w:r>
            <w:r>
              <w:rPr>
                <w:rFonts w:ascii="Times New Roman" w:hAnsi="Times New Roman"/>
                <w:color w:val="000000"/>
                <w:sz w:val="24"/>
              </w:rPr>
              <w:t>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электромагнитной 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ЭДС самоиндукции. Энергия магнитного поля катушки с током. 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Колебательный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Переменный ток. Синусоидальный переменный ток. Мощность переменного тока. Амплитудное и действующее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электроэнергии. Культура использования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волны, их свойства и скорость. Шкала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Интерференция света. Дифракция света. Дифракционная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r>
              <w:rPr>
                <w:rFonts w:ascii="Times New Roman" w:hAnsi="Times New Roman"/>
                <w:color w:val="000000"/>
                <w:sz w:val="24"/>
              </w:rPr>
              <w:t>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</w:t>
            </w:r>
            <w:r>
              <w:rPr>
                <w:rFonts w:ascii="Times New Roman" w:hAnsi="Times New Roman"/>
                <w:color w:val="000000"/>
                <w:sz w:val="24"/>
              </w:rPr>
              <w:t>регистрации 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</w:t>
            </w:r>
            <w:r>
              <w:rPr>
                <w:rFonts w:ascii="Times New Roman" w:hAnsi="Times New Roman"/>
                <w:color w:val="000000"/>
                <w:sz w:val="24"/>
              </w:rPr>
              <w:t>звёзды,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</w:t>
            </w:r>
            <w:r>
              <w:rPr>
                <w:rFonts w:ascii="Times New Roman" w:hAnsi="Times New Roman"/>
                <w:color w:val="000000"/>
                <w:sz w:val="24"/>
              </w:rPr>
              <w:t>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</w:tr>
      <w:tr w:rsidR="003D3FE4">
        <w:trPr>
          <w:trHeight w:val="144"/>
          <w:tblCellSpacing w:w="0" w:type="dxa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D3FE4" w:rsidRDefault="003D3FE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3D3FE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D3FE4" w:rsidRDefault="00447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FE4" w:rsidRDefault="003D3FE4"/>
        </w:tc>
      </w:tr>
    </w:tbl>
    <w:p w:rsidR="003D3FE4" w:rsidRDefault="003D3FE4">
      <w:pPr>
        <w:sectPr w:rsidR="003D3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3FE4" w:rsidRDefault="003D3FE4">
      <w:pPr>
        <w:sectPr w:rsidR="003D3FE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16722871"/>
    </w:p>
    <w:bookmarkEnd w:id="15"/>
    <w:p w:rsidR="003D3FE4" w:rsidRDefault="00447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D3FE4" w:rsidRDefault="004473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D3FE4" w:rsidRDefault="003D3FE4">
      <w:pPr>
        <w:spacing w:after="0"/>
        <w:ind w:left="120"/>
      </w:pP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D3FE4" w:rsidRDefault="004473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D3FE4" w:rsidRDefault="003D3FE4">
      <w:pPr>
        <w:sectPr w:rsidR="003D3FE4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16722872"/>
    </w:p>
    <w:bookmarkEnd w:id="16"/>
    <w:p w:rsidR="003D3FE4" w:rsidRDefault="003D3FE4"/>
    <w:sectPr w:rsidR="003D3FE4" w:rsidSect="003D3FE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E4" w:rsidRDefault="004473E9">
      <w:pPr>
        <w:spacing w:line="240" w:lineRule="auto"/>
      </w:pPr>
      <w:r>
        <w:separator/>
      </w:r>
    </w:p>
  </w:endnote>
  <w:endnote w:type="continuationSeparator" w:id="1">
    <w:p w:rsidR="003D3FE4" w:rsidRDefault="0044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E4" w:rsidRDefault="004473E9">
      <w:pPr>
        <w:spacing w:after="0"/>
      </w:pPr>
      <w:r>
        <w:separator/>
      </w:r>
    </w:p>
  </w:footnote>
  <w:footnote w:type="continuationSeparator" w:id="1">
    <w:p w:rsidR="003D3FE4" w:rsidRDefault="004473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FE4"/>
    <w:rsid w:val="003D3FE4"/>
    <w:rsid w:val="004473E9"/>
    <w:rsid w:val="536D4929"/>
    <w:rsid w:val="5E53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E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D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3F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3FE4"/>
    <w:rPr>
      <w:i/>
      <w:iCs/>
    </w:rPr>
  </w:style>
  <w:style w:type="character" w:styleId="a4">
    <w:name w:val="Hyperlink"/>
    <w:basedOn w:val="a0"/>
    <w:uiPriority w:val="99"/>
    <w:unhideWhenUsed/>
    <w:rsid w:val="003D3FE4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rsid w:val="003D3FE4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3D3F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FE4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3D3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D3FE4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3D3F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D3FE4"/>
  </w:style>
  <w:style w:type="character" w:customStyle="1" w:styleId="10">
    <w:name w:val="Заголовок 1 Знак"/>
    <w:basedOn w:val="a0"/>
    <w:link w:val="1"/>
    <w:uiPriority w:val="9"/>
    <w:rsid w:val="003D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3F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3F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sid w:val="003D3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3D3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56" Type="http://schemas.openxmlformats.org/officeDocument/2006/relationships/hyperlink" Target="https://m.edsoo.ru/ff0c6a50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4fde" TargetMode="External"/><Relationship Id="rId59" Type="http://schemas.openxmlformats.org/officeDocument/2006/relationships/hyperlink" Target="https://m.edsoo.ru/ff0c65f0" TargetMode="External"/><Relationship Id="rId67" Type="http://schemas.openxmlformats.org/officeDocument/2006/relationships/hyperlink" Target="https://m.edsoo.ru/ff0c7018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16" Type="http://schemas.openxmlformats.org/officeDocument/2006/relationships/hyperlink" Target="https://m.edsoo.ru/ff0d091a" TargetMode="External"/><Relationship Id="rId124" Type="http://schemas.openxmlformats.org/officeDocument/2006/relationships/hyperlink" Target="https://m.edsoo.ru/ff0d1784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54" Type="http://schemas.openxmlformats.org/officeDocument/2006/relationships/hyperlink" Target="https://m.edsoo.ru/ff0c600a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11" Type="http://schemas.openxmlformats.org/officeDocument/2006/relationships/hyperlink" Target="https://m.edsoo.ru/ff0cfe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952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44" Type="http://schemas.openxmlformats.org/officeDocument/2006/relationships/hyperlink" Target="https://m.edsoo.ru/ff0c4b74" TargetMode="External"/><Relationship Id="rId52" Type="http://schemas.openxmlformats.org/officeDocument/2006/relationships/hyperlink" Target="https://m.edsoo.ru/ff0c5efc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56</Pages>
  <Words>12086</Words>
  <Characters>68895</Characters>
  <Application>Microsoft Office Word</Application>
  <DocSecurity>0</DocSecurity>
  <Lines>574</Lines>
  <Paragraphs>161</Paragraphs>
  <ScaleCrop>false</ScaleCrop>
  <Company/>
  <LinksUpToDate>false</LinksUpToDate>
  <CharactersWithSpaces>80820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2023-09-24T16:48:00Z</dcterms:created>
  <dcterms:modified xsi:type="dcterms:W3CDTF">2023-10-01T06:38:00Z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D13FF9E684794AD4B3B038425DCD7EDF_12</vt:lpwstr>
  </property>
</Properties>
</file>