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686869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5a7169f-c0c0-44ac-bf37-cbc776930ef9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160c1bf-440c-4991-9e94-e52aab997657" w:id="2"/>
      <w:r>
        <w:rPr>
          <w:rFonts w:ascii="Times New Roman" w:hAnsi="Times New Roman"/>
          <w:b/>
          <w:i w:val="false"/>
          <w:color w:val="000000"/>
          <w:sz w:val="28"/>
        </w:rPr>
        <w:t>Ярославский муниципальный район Ярославской области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СШ п. Ярославка ЯМР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Петрушова Н.А.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2269990)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960954b-15b1-4c85-b40b-ae95f67136d9" w:id="3"/>
      <w:r>
        <w:rPr>
          <w:rFonts w:ascii="Times New Roman" w:hAnsi="Times New Roman"/>
          <w:b/>
          <w:i w:val="false"/>
          <w:color w:val="000000"/>
          <w:sz w:val="28"/>
        </w:rPr>
        <w:t>п.Ярославка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b7bbf9c-2491-40e5-bd35-a2a44bd1331b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6868693" w:id="5"/>
    <w:p>
      <w:pPr>
        <w:sectPr>
          <w:pgSz w:w="11906" w:h="16383" w:orient="portrait"/>
        </w:sectPr>
      </w:pPr>
    </w:p>
    <w:bookmarkEnd w:id="5"/>
    <w:bookmarkEnd w:id="0"/>
    <w:bookmarkStart w:name="block-1686869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16868692" w:id="7"/>
    <w:p>
      <w:pPr>
        <w:sectPr>
          <w:pgSz w:w="11906" w:h="16383" w:orient="portrait"/>
        </w:sectPr>
      </w:pPr>
    </w:p>
    <w:bookmarkEnd w:id="7"/>
    <w:bookmarkEnd w:id="6"/>
    <w:bookmarkStart w:name="block-16868696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9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10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11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4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5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6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7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_ftn1" w:id="18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8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9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16868696" w:id="20"/>
    <w:p>
      <w:pPr>
        <w:sectPr>
          <w:pgSz w:w="11906" w:h="16383" w:orient="portrait"/>
        </w:sectPr>
      </w:pPr>
    </w:p>
    <w:bookmarkEnd w:id="20"/>
    <w:bookmarkEnd w:id="8"/>
    <w:bookmarkStart w:name="block-16868694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16868694" w:id="22"/>
    <w:p>
      <w:pPr>
        <w:sectPr>
          <w:pgSz w:w="11906" w:h="16383" w:orient="portrait"/>
        </w:sectPr>
      </w:pPr>
    </w:p>
    <w:bookmarkEnd w:id="22"/>
    <w:bookmarkEnd w:id="21"/>
    <w:bookmarkStart w:name="block-16868695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868695" w:id="24"/>
    <w:p>
      <w:pPr>
        <w:sectPr>
          <w:pgSz w:w="16383" w:h="11906" w:orient="landscape"/>
        </w:sectPr>
      </w:pPr>
    </w:p>
    <w:bookmarkEnd w:id="24"/>
    <w:bookmarkEnd w:id="23"/>
    <w:bookmarkStart w:name="block-16868698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08"/>
        <w:gridCol w:w="3040"/>
        <w:gridCol w:w="1455"/>
        <w:gridCol w:w="2497"/>
        <w:gridCol w:w="2616"/>
        <w:gridCol w:w="3137"/>
        <w:gridCol w:w="41"/>
      </w:tblGrid>
      <w:tr>
        <w:trPr>
          <w:trHeight w:val="300" w:hRule="atLeast"/>
          <w:trHeight w:val="144" w:hRule="atLeast"/>
        </w:trPr>
        <w:tc>
          <w:tcPr>
            <w:tcW w:w="5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19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1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1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1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7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https://m.edsoo.ru/f8424d3e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3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https://m.edsoo.ru/f8421468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https://m.edsoo.ru/f841fe24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https://m.edsoo.ru/f84209d2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5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https://m.edsoo.ru/f84300e4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https://m.edsoo.ru/f842dcb8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https://m.edsoo.ru/f842df92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https://m.edsoo.ru/f842730e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https://m.edsoo.ru/f8429cd0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https://m.edsoo.ru/f8429adc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https://m.edsoo.ru/f8428e2a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https://m.edsoo.ru/f842f6f8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29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https://m.edsoo.ru/f8431b06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https://m.edsoo.ru/f84324ac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https://m.edsoo.ru/f843260a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https://m.edsoo.ru/f843422a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https://m.edsoo.ru/f8434dd8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https://m.edsoo.ru/f8443586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https://m.edsoo.ru/f8443a04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https://m.edsoo.ru/f8427ef8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https://m.edsoo.ru/f842809c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https://m.edsoo.ru/f8445822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https://m.edsoo.ru/f8444ada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https://m.edsoo.ru/f843876c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https://m.edsoo.ru/f8436656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https://m.edsoo.ru/f84274ee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https://m.edsoo.ru/f8439a86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https://m.edsoo.ru/f8439e64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https://m.edsoo.ru/f843a2c4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https://m.edsoo.ru/f843a95e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24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https://m.edsoo.ru/f843a152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https://m.edsoo.ru/f843760a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https://m.edsoo.ru/f843ad5a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https://m.edsoo.ru/f843afda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https://m.edsoo.ru/f843bc28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https://m.edsoo.ru/f843d424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https://m.edsoo.ru/f843d5a0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3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https://m.edsoo.ru/f84419e8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https://m.edsoo.ru/f84422b2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https://m.edsoo.ru/f84402f0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https://m.edsoo.ru/f8440a2a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https://m.edsoo.ru/f843fb98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https://m.edsoo.ru/f84400ac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https://m.edsoo.ru/f8439306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https://m.edsoo.ru/f843d9e2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https://m.edsoo.ru/fa251956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https://m.edsoo.ru/fa251d48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868698" w:id="26"/>
    <w:p>
      <w:pPr>
        <w:sectPr>
          <w:pgSz w:w="16383" w:h="11906" w:orient="landscape"/>
        </w:sectPr>
      </w:pPr>
    </w:p>
    <w:bookmarkEnd w:id="26"/>
    <w:bookmarkEnd w:id="25"/>
    <w:bookmarkStart w:name="block-16868691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https://m.edsoo.ru/f841ef9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12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https://m.edsoo.ru/f84284ac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https://m.edsoo.ru/f8430526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https://m.edsoo.ru/f84287ae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https://m.edsoo.ru/f8424532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https://m.edsoo.ru/f842f1f8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https://m.edsoo.ru/f8434a54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https://m.edsoo.ru/f8427142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https://m.edsoo.ru/f84250e0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https://m.edsoo.ru/fa250646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https://m.edsoo.ru/f8437fb0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https://m.edsoo.ru/fa250cea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https://m.edsoo.ru/fa250baa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https://m.edsoo.ru/f8435af7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https://m.edsoo.ru/f8443b1c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https://m.edsoo.ru/f8443c3e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https://m.edsoo.ru/f8443ee6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https://m.edsoo.ru/f8443dc4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https://m.edsoo.ru/f84451ba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https://m.edsoo.ru/f8441f4c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6868691" w:id="28"/>
    <w:p>
      <w:pPr>
        <w:sectPr>
          <w:pgSz w:w="16383" w:h="11906" w:orient="landscape"/>
        </w:sectPr>
      </w:pPr>
    </w:p>
    <w:bookmarkEnd w:id="28"/>
    <w:bookmarkEnd w:id="27"/>
    <w:bookmarkStart w:name="block-16868697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ce57170-aafe-4279-bc99-7e0b1532e74c" w:id="30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bookmarkEnd w:id="30"/>
      <w:r>
        <w:rPr>
          <w:sz w:val="28"/>
        </w:rPr>
        <w:br/>
      </w:r>
      <w:bookmarkStart w:name="dce57170-aafe-4279-bc99-7e0b1532e74c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язык, 1 класс/ Канакина В.П., Горецкий В.Г., Акционерное общество «Издательство «Просвещение»</w:t>
      </w:r>
      <w:bookmarkEnd w:id="31"/>
      <w:r>
        <w:rPr>
          <w:sz w:val="28"/>
        </w:rPr>
        <w:br/>
      </w:r>
      <w:bookmarkStart w:name="dce57170-aafe-4279-bc99-7e0b1532e74c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 (в 2 частях), 2 класс/ Иванов С.В., Евдокимова А.О., Кузнецова М.И. и другие;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3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8d304dc-3a0e-4920-9e36-0e61f39a7237" w:id="33"/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  <w:bookmarkEnd w:id="3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0a527ce-5992-48fa-934a-f9ebf19234e8" w:id="34"/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  <w:bookmarkEnd w:id="3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f6c4fe85-87f1-4037-9dc4-845745bb7b9d" w:id="35"/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  <w:bookmarkEnd w:id="35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6868697" w:id="36"/>
    <w:p>
      <w:pPr>
        <w:sectPr>
          <w:pgSz w:w="11906" w:h="16383" w:orient="portrait"/>
        </w:sectPr>
      </w:pPr>
    </w:p>
    <w:bookmarkEnd w:id="36"/>
    <w:bookmarkEnd w:id="2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228ae" Type="http://schemas.openxmlformats.org/officeDocument/2006/relationships/hyperlink" Id="rId30"/>
    <Relationship TargetMode="External" Target="https://m.edsoo.ru/f8422d40" Type="http://schemas.openxmlformats.org/officeDocument/2006/relationships/hyperlink" Id="rId31"/>
    <Relationship TargetMode="External" Target="https://m.edsoo.ru/f8422d40" Type="http://schemas.openxmlformats.org/officeDocument/2006/relationships/hyperlink" Id="rId32"/>
    <Relationship TargetMode="External" Target="https://m.edsoo.ru/f8423038" Type="http://schemas.openxmlformats.org/officeDocument/2006/relationships/hyperlink" Id="rId33"/>
    <Relationship TargetMode="External" Target="https://m.edsoo.ru/f8423038" Type="http://schemas.openxmlformats.org/officeDocument/2006/relationships/hyperlink" Id="rId34"/>
    <Relationship TargetMode="External" Target="https://m.edsoo.ru/f8423038" Type="http://schemas.openxmlformats.org/officeDocument/2006/relationships/hyperlink" Id="rId35"/>
    <Relationship TargetMode="External" Target="https://m.edsoo.ru/f84239ca" Type="http://schemas.openxmlformats.org/officeDocument/2006/relationships/hyperlink" Id="rId36"/>
    <Relationship TargetMode="External" Target="https://m.edsoo.ru/f8423682" Type="http://schemas.openxmlformats.org/officeDocument/2006/relationships/hyperlink" Id="rId37"/>
    <Relationship TargetMode="External" Target="https://m.edsoo.ru/f8423826" Type="http://schemas.openxmlformats.org/officeDocument/2006/relationships/hyperlink" Id="rId38"/>
    <Relationship TargetMode="External" Target="https://m.edsoo.ru/f8428268" Type="http://schemas.openxmlformats.org/officeDocument/2006/relationships/hyperlink" Id="rId39"/>
    <Relationship TargetMode="External" Target="https://m.edsoo.ru/f8423682" Type="http://schemas.openxmlformats.org/officeDocument/2006/relationships/hyperlink" Id="rId40"/>
    <Relationship TargetMode="External" Target="https://m.edsoo.ru/f8423d3a" Type="http://schemas.openxmlformats.org/officeDocument/2006/relationships/hyperlink" Id="rId41"/>
    <Relationship TargetMode="External" Target="https://m.edsoo.ru/f84248ca" Type="http://schemas.openxmlformats.org/officeDocument/2006/relationships/hyperlink" Id="rId42"/>
    <Relationship TargetMode="External" Target="https://m.edsoo.ru/f8424a96" Type="http://schemas.openxmlformats.org/officeDocument/2006/relationships/hyperlink" Id="rId43"/>
    <Relationship TargetMode="External" Target="https://m.edsoo.ru/f8424d3e" Type="http://schemas.openxmlformats.org/officeDocument/2006/relationships/hyperlink" Id="rId44"/>
    <Relationship TargetMode="External" Target="https://m.edsoo.ru/f84252c0" Type="http://schemas.openxmlformats.org/officeDocument/2006/relationships/hyperlink" Id="rId45"/>
    <Relationship TargetMode="External" Target="https://m.edsoo.ru/f8426be8" Type="http://schemas.openxmlformats.org/officeDocument/2006/relationships/hyperlink" Id="rId46"/>
    <Relationship TargetMode="External" Target="https://m.edsoo.ru/f8426dd2" Type="http://schemas.openxmlformats.org/officeDocument/2006/relationships/hyperlink" Id="rId47"/>
    <Relationship TargetMode="External" Target="https://m.edsoo.ru/f8426f80" Type="http://schemas.openxmlformats.org/officeDocument/2006/relationships/hyperlink" Id="rId48"/>
    <Relationship TargetMode="External" Target="https://m.edsoo.ru/f8426f80" Type="http://schemas.openxmlformats.org/officeDocument/2006/relationships/hyperlink" Id="rId49"/>
    <Relationship TargetMode="External" Target="https://m.edsoo.ru/f8422ac0" Type="http://schemas.openxmlformats.org/officeDocument/2006/relationships/hyperlink" Id="rId50"/>
    <Relationship TargetMode="External" Target="https://m.edsoo.ru/f844436e" Type="http://schemas.openxmlformats.org/officeDocument/2006/relationships/hyperlink" Id="rId51"/>
    <Relationship TargetMode="External" Target="https://m.edsoo.ru/f8444bfc" Type="http://schemas.openxmlformats.org/officeDocument/2006/relationships/hyperlink" Id="rId52"/>
    <Relationship TargetMode="External" Target="https://m.edsoo.ru/f841f168" Type="http://schemas.openxmlformats.org/officeDocument/2006/relationships/hyperlink" Id="rId53"/>
    <Relationship TargetMode="External" Target="https://m.edsoo.ru/f841f938" Type="http://schemas.openxmlformats.org/officeDocument/2006/relationships/hyperlink" Id="rId54"/>
    <Relationship TargetMode="External" Target="https://m.edsoo.ru/f841f50a" Type="http://schemas.openxmlformats.org/officeDocument/2006/relationships/hyperlink" Id="rId55"/>
    <Relationship TargetMode="External" Target="https://m.edsoo.ru/f841f35c" Type="http://schemas.openxmlformats.org/officeDocument/2006/relationships/hyperlink" Id="rId56"/>
    <Relationship TargetMode="External" Target="https://m.edsoo.ru/f841f708" Type="http://schemas.openxmlformats.org/officeDocument/2006/relationships/hyperlink" Id="rId57"/>
    <Relationship TargetMode="External" Target="https://m.edsoo.ru/f843157a" Type="http://schemas.openxmlformats.org/officeDocument/2006/relationships/hyperlink" Id="rId58"/>
    <Relationship TargetMode="External" Target="https://m.edsoo.ru/f844369e" Type="http://schemas.openxmlformats.org/officeDocument/2006/relationships/hyperlink" Id="rId59"/>
    <Relationship TargetMode="External" Target="https://m.edsoo.ru/f84437ca" Type="http://schemas.openxmlformats.org/officeDocument/2006/relationships/hyperlink" Id="rId60"/>
    <Relationship TargetMode="External" Target="https://m.edsoo.ru/f8421468" Type="http://schemas.openxmlformats.org/officeDocument/2006/relationships/hyperlink" Id="rId61"/>
    <Relationship TargetMode="External" Target="https://m.edsoo.ru/f841fb4a" Type="http://schemas.openxmlformats.org/officeDocument/2006/relationships/hyperlink" Id="rId62"/>
    <Relationship TargetMode="External" Target="https://m.edsoo.ru/f841fe24" Type="http://schemas.openxmlformats.org/officeDocument/2006/relationships/hyperlink" Id="rId63"/>
    <Relationship TargetMode="External" Target="https://m.edsoo.ru/f842009a" Type="http://schemas.openxmlformats.org/officeDocument/2006/relationships/hyperlink" Id="rId64"/>
    <Relationship TargetMode="External" Target="https://m.edsoo.ru/f8423f9c" Type="http://schemas.openxmlformats.org/officeDocument/2006/relationships/hyperlink" Id="rId65"/>
    <Relationship TargetMode="External" Target="https://m.edsoo.ru/f84202ac" Type="http://schemas.openxmlformats.org/officeDocument/2006/relationships/hyperlink" Id="rId66"/>
    <Relationship TargetMode="External" Target="https://m.edsoo.ru/f8420644" Type="http://schemas.openxmlformats.org/officeDocument/2006/relationships/hyperlink" Id="rId67"/>
    <Relationship TargetMode="External" Target="https://m.edsoo.ru/f8420842" Type="http://schemas.openxmlformats.org/officeDocument/2006/relationships/hyperlink" Id="rId68"/>
    <Relationship TargetMode="External" Target="https://m.edsoo.ru/f84209d2" Type="http://schemas.openxmlformats.org/officeDocument/2006/relationships/hyperlink" Id="rId69"/>
    <Relationship TargetMode="External" Target="https://m.edsoo.ru/f8423272" Type="http://schemas.openxmlformats.org/officeDocument/2006/relationships/hyperlink" Id="rId70"/>
    <Relationship TargetMode="External" Target="https://m.edsoo.ru/f84234ca" Type="http://schemas.openxmlformats.org/officeDocument/2006/relationships/hyperlink" Id="rId71"/>
    <Relationship TargetMode="External" Target="https://m.edsoo.ru/f8421800" Type="http://schemas.openxmlformats.org/officeDocument/2006/relationships/hyperlink" Id="rId72"/>
    <Relationship TargetMode="External" Target="https://m.edsoo.ru/f8421238" Type="http://schemas.openxmlformats.org/officeDocument/2006/relationships/hyperlink" Id="rId73"/>
    <Relationship TargetMode="External" Target="https://m.edsoo.ru/f8426080" Type="http://schemas.openxmlformats.org/officeDocument/2006/relationships/hyperlink" Id="rId74"/>
    <Relationship TargetMode="External" Target="https://m.edsoo.ru/f842c110" Type="http://schemas.openxmlformats.org/officeDocument/2006/relationships/hyperlink" Id="rId75"/>
    <Relationship TargetMode="External" Target="https://m.edsoo.ru/f842163e" Type="http://schemas.openxmlformats.org/officeDocument/2006/relationships/hyperlink" Id="rId76"/>
    <Relationship TargetMode="External" Target="https://m.edsoo.ru/f842163e" Type="http://schemas.openxmlformats.org/officeDocument/2006/relationships/hyperlink" Id="rId77"/>
    <Relationship TargetMode="External" Target="https://m.edsoo.ru/f84219d6" Type="http://schemas.openxmlformats.org/officeDocument/2006/relationships/hyperlink" Id="rId78"/>
    <Relationship TargetMode="External" Target="https://m.edsoo.ru/f84222d2" Type="http://schemas.openxmlformats.org/officeDocument/2006/relationships/hyperlink" Id="rId79"/>
    <Relationship TargetMode="External" Target="https://m.edsoo.ru/f84300e4" Type="http://schemas.openxmlformats.org/officeDocument/2006/relationships/hyperlink" Id="rId80"/>
    <Relationship TargetMode="External" Target="https://m.edsoo.ru/f84220ca" Type="http://schemas.openxmlformats.org/officeDocument/2006/relationships/hyperlink" Id="rId81"/>
    <Relationship TargetMode="External" Target="https://m.edsoo.ru/f8426238" Type="http://schemas.openxmlformats.org/officeDocument/2006/relationships/hyperlink" Id="rId82"/>
    <Relationship TargetMode="External" Target="https://m.edsoo.ru/f8421e54" Type="http://schemas.openxmlformats.org/officeDocument/2006/relationships/hyperlink" Id="rId83"/>
    <Relationship TargetMode="External" Target="https://m.edsoo.ru/f8428c7c" Type="http://schemas.openxmlformats.org/officeDocument/2006/relationships/hyperlink" Id="rId84"/>
    <Relationship TargetMode="External" Target="https://m.edsoo.ru/f842da88" Type="http://schemas.openxmlformats.org/officeDocument/2006/relationships/hyperlink" Id="rId85"/>
    <Relationship TargetMode="External" Target="https://m.edsoo.ru/f842dcb8" Type="http://schemas.openxmlformats.org/officeDocument/2006/relationships/hyperlink" Id="rId86"/>
    <Relationship TargetMode="External" Target="https://m.edsoo.ru/f842df92" Type="http://schemas.openxmlformats.org/officeDocument/2006/relationships/hyperlink" Id="rId87"/>
    <Relationship TargetMode="External" Target="https://m.edsoo.ru/f842a6b2" Type="http://schemas.openxmlformats.org/officeDocument/2006/relationships/hyperlink" Id="rId88"/>
    <Relationship TargetMode="External" Target="https://m.edsoo.ru/f842a6b2" Type="http://schemas.openxmlformats.org/officeDocument/2006/relationships/hyperlink" Id="rId89"/>
    <Relationship TargetMode="External" Target="https://m.edsoo.ru/f8421c24" Type="http://schemas.openxmlformats.org/officeDocument/2006/relationships/hyperlink" Id="rId90"/>
    <Relationship TargetMode="External" Target="https://m.edsoo.ru/f842b42c" Type="http://schemas.openxmlformats.org/officeDocument/2006/relationships/hyperlink" Id="rId91"/>
    <Relationship TargetMode="External" Target="https://m.edsoo.ru/f842b648" Type="http://schemas.openxmlformats.org/officeDocument/2006/relationships/hyperlink" Id="rId92"/>
    <Relationship TargetMode="External" Target="https://m.edsoo.ru/f8423f9c" Type="http://schemas.openxmlformats.org/officeDocument/2006/relationships/hyperlink" Id="rId93"/>
    <Relationship TargetMode="External" Target="https://m.edsoo.ru/f8424190" Type="http://schemas.openxmlformats.org/officeDocument/2006/relationships/hyperlink" Id="rId94"/>
    <Relationship TargetMode="External" Target="https://m.edsoo.ru/f8430904" Type="http://schemas.openxmlformats.org/officeDocument/2006/relationships/hyperlink" Id="rId95"/>
    <Relationship TargetMode="External" Target="https://m.edsoo.ru/f84276d8" Type="http://schemas.openxmlformats.org/officeDocument/2006/relationships/hyperlink" Id="rId96"/>
    <Relationship TargetMode="External" Target="https://m.edsoo.ru/f8427d36" Type="http://schemas.openxmlformats.org/officeDocument/2006/relationships/hyperlink" Id="rId97"/>
    <Relationship TargetMode="External" Target="https://m.edsoo.ru/f842730e" Type="http://schemas.openxmlformats.org/officeDocument/2006/relationships/hyperlink" Id="rId98"/>
    <Relationship TargetMode="External" Target="https://m.edsoo.ru/f8424f28" Type="http://schemas.openxmlformats.org/officeDocument/2006/relationships/hyperlink" Id="rId99"/>
    <Relationship TargetMode="External" Target="https://m.edsoo.ru/f8422494" Type="http://schemas.openxmlformats.org/officeDocument/2006/relationships/hyperlink" Id="rId100"/>
    <Relationship TargetMode="External" Target="https://m.edsoo.ru/f84228ae" Type="http://schemas.openxmlformats.org/officeDocument/2006/relationships/hyperlink" Id="rId101"/>
    <Relationship TargetMode="External" Target="https://m.edsoo.ru/f8428aec" Type="http://schemas.openxmlformats.org/officeDocument/2006/relationships/hyperlink" Id="rId102"/>
    <Relationship TargetMode="External" Target="https://m.edsoo.ru/f842c750" Type="http://schemas.openxmlformats.org/officeDocument/2006/relationships/hyperlink" Id="rId103"/>
    <Relationship TargetMode="External" Target="https://m.edsoo.ru/f84296c2" Type="http://schemas.openxmlformats.org/officeDocument/2006/relationships/hyperlink" Id="rId104"/>
    <Relationship TargetMode="External" Target="https://m.edsoo.ru/f8429ec4" Type="http://schemas.openxmlformats.org/officeDocument/2006/relationships/hyperlink" Id="rId105"/>
    <Relationship TargetMode="External" Target="https://m.edsoo.ru/f84291f4" Type="http://schemas.openxmlformats.org/officeDocument/2006/relationships/hyperlink" Id="rId106"/>
    <Relationship TargetMode="External" Target="https://m.edsoo.ru/f8429906" Type="http://schemas.openxmlformats.org/officeDocument/2006/relationships/hyperlink" Id="rId107"/>
    <Relationship TargetMode="External" Target="https://m.edsoo.ru/f8429cd0" Type="http://schemas.openxmlformats.org/officeDocument/2006/relationships/hyperlink" Id="rId108"/>
    <Relationship TargetMode="External" Target="https://m.edsoo.ru/f8429adc" Type="http://schemas.openxmlformats.org/officeDocument/2006/relationships/hyperlink" Id="rId109"/>
    <Relationship TargetMode="External" Target="https://m.edsoo.ru/f842900a" Type="http://schemas.openxmlformats.org/officeDocument/2006/relationships/hyperlink" Id="rId110"/>
    <Relationship TargetMode="External" Target="https://m.edsoo.ru/f842a086" Type="http://schemas.openxmlformats.org/officeDocument/2006/relationships/hyperlink" Id="rId111"/>
    <Relationship TargetMode="External" Target="https://m.edsoo.ru/f842a23e" Type="http://schemas.openxmlformats.org/officeDocument/2006/relationships/hyperlink" Id="rId112"/>
    <Relationship TargetMode="External" Target="https://m.edsoo.ru/f842b152" Type="http://schemas.openxmlformats.org/officeDocument/2006/relationships/hyperlink" Id="rId113"/>
    <Relationship TargetMode="External" Target="https://m.edsoo.ru/f842b878" Type="http://schemas.openxmlformats.org/officeDocument/2006/relationships/hyperlink" Id="rId114"/>
    <Relationship TargetMode="External" Target="https://m.edsoo.ru/f8430904" Type="http://schemas.openxmlformats.org/officeDocument/2006/relationships/hyperlink" Id="rId115"/>
    <Relationship TargetMode="External" Target="https://m.edsoo.ru/f842ba62" Type="http://schemas.openxmlformats.org/officeDocument/2006/relationships/hyperlink" Id="rId116"/>
    <Relationship TargetMode="External" Target="https://m.edsoo.ru/f842bd28" Type="http://schemas.openxmlformats.org/officeDocument/2006/relationships/hyperlink" Id="rId117"/>
    <Relationship TargetMode="External" Target="https://m.edsoo.ru/f842bf44" Type="http://schemas.openxmlformats.org/officeDocument/2006/relationships/hyperlink" Id="rId118"/>
    <Relationship TargetMode="External" Target="https://m.edsoo.ru/f8428e2a" Type="http://schemas.openxmlformats.org/officeDocument/2006/relationships/hyperlink" Id="rId119"/>
    <Relationship TargetMode="External" Target="https://m.edsoo.ru/f842c32c" Type="http://schemas.openxmlformats.org/officeDocument/2006/relationships/hyperlink" Id="rId120"/>
    <Relationship TargetMode="External" Target="https://m.edsoo.ru/f842c53e" Type="http://schemas.openxmlformats.org/officeDocument/2006/relationships/hyperlink" Id="rId121"/>
    <Relationship TargetMode="External" Target="https://m.edsoo.ru/f842c958" Type="http://schemas.openxmlformats.org/officeDocument/2006/relationships/hyperlink" Id="rId122"/>
    <Relationship TargetMode="External" Target="https://m.edsoo.ru/f842cb2e" Type="http://schemas.openxmlformats.org/officeDocument/2006/relationships/hyperlink" Id="rId123"/>
    <Relationship TargetMode="External" Target="https://m.edsoo.ru/f842d240" Type="http://schemas.openxmlformats.org/officeDocument/2006/relationships/hyperlink" Id="rId124"/>
    <Relationship TargetMode="External" Target="https://m.edsoo.ru/f842d47a" Type="http://schemas.openxmlformats.org/officeDocument/2006/relationships/hyperlink" Id="rId125"/>
    <Relationship TargetMode="External" Target="https://m.edsoo.ru/f842e38e" Type="http://schemas.openxmlformats.org/officeDocument/2006/relationships/hyperlink" Id="rId126"/>
    <Relationship TargetMode="External" Target="https://m.edsoo.ru/f842d682" Type="http://schemas.openxmlformats.org/officeDocument/2006/relationships/hyperlink" Id="rId127"/>
    <Relationship TargetMode="External" Target="https://m.edsoo.ru/f842e56e" Type="http://schemas.openxmlformats.org/officeDocument/2006/relationships/hyperlink" Id="rId128"/>
    <Relationship TargetMode="External" Target="https://m.edsoo.ru/f842d894" Type="http://schemas.openxmlformats.org/officeDocument/2006/relationships/hyperlink" Id="rId129"/>
    <Relationship TargetMode="External" Target="https://m.edsoo.ru/f842e974" Type="http://schemas.openxmlformats.org/officeDocument/2006/relationships/hyperlink" Id="rId130"/>
    <Relationship TargetMode="External" Target="https://m.edsoo.ru/f842e758" Type="http://schemas.openxmlformats.org/officeDocument/2006/relationships/hyperlink" Id="rId131"/>
    <Relationship TargetMode="External" Target="https://m.edsoo.ru/f842eb5e" Type="http://schemas.openxmlformats.org/officeDocument/2006/relationships/hyperlink" Id="rId132"/>
    <Relationship TargetMode="External" Target="https://m.edsoo.ru/f842f036" Type="http://schemas.openxmlformats.org/officeDocument/2006/relationships/hyperlink" Id="rId133"/>
    <Relationship TargetMode="External" Target="https://m.edsoo.ru/f842edb6" Type="http://schemas.openxmlformats.org/officeDocument/2006/relationships/hyperlink" Id="rId134"/>
    <Relationship TargetMode="External" Target="https://m.edsoo.ru/f842f3a6" Type="http://schemas.openxmlformats.org/officeDocument/2006/relationships/hyperlink" Id="rId135"/>
    <Relationship TargetMode="External" Target="https://m.edsoo.ru/f842fbda" Type="http://schemas.openxmlformats.org/officeDocument/2006/relationships/hyperlink" Id="rId136"/>
    <Relationship TargetMode="External" Target="https://m.edsoo.ru/f842f6f8" Type="http://schemas.openxmlformats.org/officeDocument/2006/relationships/hyperlink" Id="rId137"/>
    <Relationship TargetMode="External" Target="https://m.edsoo.ru/f842fa4a" Type="http://schemas.openxmlformats.org/officeDocument/2006/relationships/hyperlink" Id="rId138"/>
    <Relationship TargetMode="External" Target="https://m.edsoo.ru/f842fea0" Type="http://schemas.openxmlformats.org/officeDocument/2006/relationships/hyperlink" Id="rId139"/>
    <Relationship TargetMode="External" Target="https://m.edsoo.ru/f8430332" Type="http://schemas.openxmlformats.org/officeDocument/2006/relationships/hyperlink" Id="rId140"/>
    <Relationship TargetMode="External" Target="https://m.edsoo.ru/f8430ff8" Type="http://schemas.openxmlformats.org/officeDocument/2006/relationships/hyperlink" Id="rId141"/>
    <Relationship TargetMode="External" Target="https://m.edsoo.ru/f84311d8" Type="http://schemas.openxmlformats.org/officeDocument/2006/relationships/hyperlink" Id="rId142"/>
    <Relationship TargetMode="External" Target="https://m.edsoo.ru/f84313a4" Type="http://schemas.openxmlformats.org/officeDocument/2006/relationships/hyperlink" Id="rId143"/>
    <Relationship TargetMode="External" Target="https://m.edsoo.ru/f8431746" Type="http://schemas.openxmlformats.org/officeDocument/2006/relationships/hyperlink" Id="rId144"/>
    <Relationship TargetMode="External" Target="https://m.edsoo.ru/f843191c" Type="http://schemas.openxmlformats.org/officeDocument/2006/relationships/hyperlink" Id="rId145"/>
    <Relationship TargetMode="External" Target="https://m.edsoo.ru/f8431d40" Type="http://schemas.openxmlformats.org/officeDocument/2006/relationships/hyperlink" Id="rId146"/>
    <Relationship TargetMode="External" Target="https://m.edsoo.ru/f8431b06" Type="http://schemas.openxmlformats.org/officeDocument/2006/relationships/hyperlink" Id="rId147"/>
    <Relationship TargetMode="External" Target="https://m.edsoo.ru/f843233a" Type="http://schemas.openxmlformats.org/officeDocument/2006/relationships/hyperlink" Id="rId148"/>
    <Relationship TargetMode="External" Target="https://m.edsoo.ru/f84324ac" Type="http://schemas.openxmlformats.org/officeDocument/2006/relationships/hyperlink" Id="rId149"/>
    <Relationship TargetMode="External" Target="https://m.edsoo.ru/f843260a" Type="http://schemas.openxmlformats.org/officeDocument/2006/relationships/hyperlink" Id="rId150"/>
    <Relationship TargetMode="External" Target="https://m.edsoo.ru/f84321b4" Type="http://schemas.openxmlformats.org/officeDocument/2006/relationships/hyperlink" Id="rId151"/>
    <Relationship TargetMode="External" Target="https://m.edsoo.ru/f8431fd4" Type="http://schemas.openxmlformats.org/officeDocument/2006/relationships/hyperlink" Id="rId152"/>
    <Relationship TargetMode="External" Target="https://m.edsoo.ru/f8432768" Type="http://schemas.openxmlformats.org/officeDocument/2006/relationships/hyperlink" Id="rId153"/>
    <Relationship TargetMode="External" Target="https://m.edsoo.ru/f8432a1a" Type="http://schemas.openxmlformats.org/officeDocument/2006/relationships/hyperlink" Id="rId154"/>
    <Relationship TargetMode="External" Target="https://m.edsoo.ru/f8432d80" Type="http://schemas.openxmlformats.org/officeDocument/2006/relationships/hyperlink" Id="rId155"/>
    <Relationship TargetMode="External" Target="https://m.edsoo.ru/f843303c" Type="http://schemas.openxmlformats.org/officeDocument/2006/relationships/hyperlink" Id="rId156"/>
    <Relationship TargetMode="External" Target="https://m.edsoo.ru/f8433500" Type="http://schemas.openxmlformats.org/officeDocument/2006/relationships/hyperlink" Id="rId157"/>
    <Relationship TargetMode="External" Target="https://m.edsoo.ru/f843337a" Type="http://schemas.openxmlformats.org/officeDocument/2006/relationships/hyperlink" Id="rId158"/>
    <Relationship TargetMode="External" Target="https://m.edsoo.ru/f8433e88" Type="http://schemas.openxmlformats.org/officeDocument/2006/relationships/hyperlink" Id="rId159"/>
    <Relationship TargetMode="External" Target="https://m.edsoo.ru/f8434072" Type="http://schemas.openxmlformats.org/officeDocument/2006/relationships/hyperlink" Id="rId160"/>
    <Relationship TargetMode="External" Target="https://m.edsoo.ru/f843422a" Type="http://schemas.openxmlformats.org/officeDocument/2006/relationships/hyperlink" Id="rId161"/>
    <Relationship TargetMode="External" Target="https://m.edsoo.ru/f84343e2" Type="http://schemas.openxmlformats.org/officeDocument/2006/relationships/hyperlink" Id="rId162"/>
    <Relationship TargetMode="External" Target="https://m.edsoo.ru/f8434784" Type="http://schemas.openxmlformats.org/officeDocument/2006/relationships/hyperlink" Id="rId163"/>
    <Relationship TargetMode="External" Target="https://m.edsoo.ru/f8433cda" Type="http://schemas.openxmlformats.org/officeDocument/2006/relationships/hyperlink" Id="rId164"/>
    <Relationship TargetMode="External" Target="https://m.edsoo.ru/f8433924" Type="http://schemas.openxmlformats.org/officeDocument/2006/relationships/hyperlink" Id="rId165"/>
    <Relationship TargetMode="External" Target="https://m.edsoo.ru/f8433af0" Type="http://schemas.openxmlformats.org/officeDocument/2006/relationships/hyperlink" Id="rId166"/>
    <Relationship TargetMode="External" Target="https://m.edsoo.ru/f8434c84" Type="http://schemas.openxmlformats.org/officeDocument/2006/relationships/hyperlink" Id="rId167"/>
    <Relationship TargetMode="External" Target="https://m.edsoo.ru/f8423b6e" Type="http://schemas.openxmlformats.org/officeDocument/2006/relationships/hyperlink" Id="rId168"/>
    <Relationship TargetMode="External" Target="https://m.edsoo.ru/f8425cca" Type="http://schemas.openxmlformats.org/officeDocument/2006/relationships/hyperlink" Id="rId169"/>
    <Relationship TargetMode="External" Target="https://m.edsoo.ru/f8425ea0" Type="http://schemas.openxmlformats.org/officeDocument/2006/relationships/hyperlink" Id="rId170"/>
    <Relationship TargetMode="External" Target="https://m.edsoo.ru/f8434dd8" Type="http://schemas.openxmlformats.org/officeDocument/2006/relationships/hyperlink" Id="rId171"/>
    <Relationship TargetMode="External" Target="https://m.edsoo.ru/f841ef10" Type="http://schemas.openxmlformats.org/officeDocument/2006/relationships/hyperlink" Id="rId172"/>
    <Relationship TargetMode="External" Target="https://m.edsoo.ru/f8434f36" Type="http://schemas.openxmlformats.org/officeDocument/2006/relationships/hyperlink" Id="rId173"/>
    <Relationship TargetMode="External" Target="https://m.edsoo.ru/f843565c" Type="http://schemas.openxmlformats.org/officeDocument/2006/relationships/hyperlink" Id="rId174"/>
    <Relationship TargetMode="External" Target="https://m.edsoo.ru/f843565c" Type="http://schemas.openxmlformats.org/officeDocument/2006/relationships/hyperlink" Id="rId175"/>
    <Relationship TargetMode="External" Target="https://m.edsoo.ru/f84452d2" Type="http://schemas.openxmlformats.org/officeDocument/2006/relationships/hyperlink" Id="rId176"/>
    <Relationship TargetMode="External" Target="https://m.edsoo.ru/f84452d2" Type="http://schemas.openxmlformats.org/officeDocument/2006/relationships/hyperlink" Id="rId177"/>
    <Relationship TargetMode="External" Target="https://m.edsoo.ru/f843585a" Type="http://schemas.openxmlformats.org/officeDocument/2006/relationships/hyperlink" Id="rId178"/>
    <Relationship TargetMode="External" Target="https://m.edsoo.ru/f843617e" Type="http://schemas.openxmlformats.org/officeDocument/2006/relationships/hyperlink" Id="rId179"/>
    <Relationship TargetMode="External" Target="https://m.edsoo.ru/f8437a56" Type="http://schemas.openxmlformats.org/officeDocument/2006/relationships/hyperlink" Id="rId180"/>
    <Relationship TargetMode="External" Target="https://m.edsoo.ru/f8443586" Type="http://schemas.openxmlformats.org/officeDocument/2006/relationships/hyperlink" Id="rId181"/>
    <Relationship TargetMode="External" Target="https://m.edsoo.ru/f8443a04" Type="http://schemas.openxmlformats.org/officeDocument/2006/relationships/hyperlink" Id="rId182"/>
    <Relationship TargetMode="External" Target="https://m.edsoo.ru/f8435af8" Type="http://schemas.openxmlformats.org/officeDocument/2006/relationships/hyperlink" Id="rId183"/>
    <Relationship TargetMode="External" Target="https://m.edsoo.ru/f8435af8" Type="http://schemas.openxmlformats.org/officeDocument/2006/relationships/hyperlink" Id="rId184"/>
    <Relationship TargetMode="External" Target="https://m.edsoo.ru/f8435c42" Type="http://schemas.openxmlformats.org/officeDocument/2006/relationships/hyperlink" Id="rId185"/>
    <Relationship TargetMode="External" Target="https://m.edsoo.ru/f84359a4" Type="http://schemas.openxmlformats.org/officeDocument/2006/relationships/hyperlink" Id="rId186"/>
    <Relationship TargetMode="External" Target="https://m.edsoo.ru/fa251244" Type="http://schemas.openxmlformats.org/officeDocument/2006/relationships/hyperlink" Id="rId187"/>
    <Relationship TargetMode="External" Target="https://m.edsoo.ru/f8436034" Type="http://schemas.openxmlformats.org/officeDocument/2006/relationships/hyperlink" Id="rId188"/>
    <Relationship TargetMode="External" Target="https://m.edsoo.ru/fa2513de" Type="http://schemas.openxmlformats.org/officeDocument/2006/relationships/hyperlink" Id="rId189"/>
    <Relationship TargetMode="External" Target="https://m.edsoo.ru/f84359a4" Type="http://schemas.openxmlformats.org/officeDocument/2006/relationships/hyperlink" Id="rId190"/>
    <Relationship TargetMode="External" Target="https://m.edsoo.ru/f8441466" Type="http://schemas.openxmlformats.org/officeDocument/2006/relationships/hyperlink" Id="rId191"/>
    <Relationship TargetMode="External" Target="https://m.edsoo.ru/fa251244" Type="http://schemas.openxmlformats.org/officeDocument/2006/relationships/hyperlink" Id="rId192"/>
    <Relationship TargetMode="External" Target="https://m.edsoo.ru/f8438e60" Type="http://schemas.openxmlformats.org/officeDocument/2006/relationships/hyperlink" Id="rId193"/>
    <Relationship TargetMode="External" Target="https://m.edsoo.ru/f8438e60" Type="http://schemas.openxmlformats.org/officeDocument/2006/relationships/hyperlink" Id="rId194"/>
    <Relationship TargetMode="External" Target="https://m.edsoo.ru/f8439018" Type="http://schemas.openxmlformats.org/officeDocument/2006/relationships/hyperlink" Id="rId195"/>
    <Relationship TargetMode="External" Target="https://m.edsoo.ru/f8427ef8" Type="http://schemas.openxmlformats.org/officeDocument/2006/relationships/hyperlink" Id="rId196"/>
    <Relationship TargetMode="External" Target="https://m.edsoo.ru/f842809c" Type="http://schemas.openxmlformats.org/officeDocument/2006/relationships/hyperlink" Id="rId197"/>
    <Relationship TargetMode="External" Target="https://m.edsoo.ru/f8439018" Type="http://schemas.openxmlformats.org/officeDocument/2006/relationships/hyperlink" Id="rId198"/>
    <Relationship TargetMode="External" Target="https://m.edsoo.ru/f8445822" Type="http://schemas.openxmlformats.org/officeDocument/2006/relationships/hyperlink" Id="rId199"/>
    <Relationship TargetMode="External" Target="https://m.edsoo.ru/f84391a8" Type="http://schemas.openxmlformats.org/officeDocument/2006/relationships/hyperlink" Id="rId200"/>
    <Relationship TargetMode="External" Target="https://m.edsoo.ru/f84391a8" Type="http://schemas.openxmlformats.org/officeDocument/2006/relationships/hyperlink" Id="rId201"/>
    <Relationship TargetMode="External" Target="https://m.edsoo.ru/f844436e" Type="http://schemas.openxmlformats.org/officeDocument/2006/relationships/hyperlink" Id="rId202"/>
    <Relationship TargetMode="External" Target="https://m.edsoo.ru/f84445f8" Type="http://schemas.openxmlformats.org/officeDocument/2006/relationships/hyperlink" Id="rId203"/>
    <Relationship TargetMode="External" Target="https://m.edsoo.ru/f84444d6" Type="http://schemas.openxmlformats.org/officeDocument/2006/relationships/hyperlink" Id="rId204"/>
    <Relationship TargetMode="External" Target="https://m.edsoo.ru/f84448dc" Type="http://schemas.openxmlformats.org/officeDocument/2006/relationships/hyperlink" Id="rId205"/>
    <Relationship TargetMode="External" Target="https://m.edsoo.ru/f8444ada" Type="http://schemas.openxmlformats.org/officeDocument/2006/relationships/hyperlink" Id="rId206"/>
    <Relationship TargetMode="External" Target="https://m.edsoo.ru/f8444bfc" Type="http://schemas.openxmlformats.org/officeDocument/2006/relationships/hyperlink" Id="rId207"/>
    <Relationship TargetMode="External" Target="https://m.edsoo.ru/f8444f3a" Type="http://schemas.openxmlformats.org/officeDocument/2006/relationships/hyperlink" Id="rId208"/>
    <Relationship TargetMode="External" Target="https://m.edsoo.ru/f84453f4" Type="http://schemas.openxmlformats.org/officeDocument/2006/relationships/hyperlink" Id="rId209"/>
    <Relationship TargetMode="External" Target="https://m.edsoo.ru/f84456e2" Type="http://schemas.openxmlformats.org/officeDocument/2006/relationships/hyperlink" Id="rId210"/>
    <Relationship TargetMode="External" Target="https://m.edsoo.ru/f84391a8" Type="http://schemas.openxmlformats.org/officeDocument/2006/relationships/hyperlink" Id="rId211"/>
    <Relationship TargetMode="External" Target="https://m.edsoo.ru/f843876c" Type="http://schemas.openxmlformats.org/officeDocument/2006/relationships/hyperlink" Id="rId212"/>
    <Relationship TargetMode="External" Target="https://m.edsoo.ru/f8436656" Type="http://schemas.openxmlformats.org/officeDocument/2006/relationships/hyperlink" Id="rId213"/>
    <Relationship TargetMode="External" Target="https://m.edsoo.ru/f8436818" Type="http://schemas.openxmlformats.org/officeDocument/2006/relationships/hyperlink" Id="rId214"/>
    <Relationship TargetMode="External" Target="https://m.edsoo.ru/f84274ee" Type="http://schemas.openxmlformats.org/officeDocument/2006/relationships/hyperlink" Id="rId215"/>
    <Relationship TargetMode="External" Target="https://m.edsoo.ru/f843698a" Type="http://schemas.openxmlformats.org/officeDocument/2006/relationships/hyperlink" Id="rId216"/>
    <Relationship TargetMode="External" Target="https://m.edsoo.ru/f8436b10" Type="http://schemas.openxmlformats.org/officeDocument/2006/relationships/hyperlink" Id="rId217"/>
    <Relationship TargetMode="External" Target="https://m.edsoo.ru/f8436caa" Type="http://schemas.openxmlformats.org/officeDocument/2006/relationships/hyperlink" Id="rId218"/>
    <Relationship TargetMode="External" Target="https://m.edsoo.ru/f8436ffc" Type="http://schemas.openxmlformats.org/officeDocument/2006/relationships/hyperlink" Id="rId219"/>
    <Relationship TargetMode="External" Target="https://m.edsoo.ru/f8445a70" Type="http://schemas.openxmlformats.org/officeDocument/2006/relationships/hyperlink" Id="rId220"/>
    <Relationship TargetMode="External" Target="https://m.edsoo.ru/f84378da" Type="http://schemas.openxmlformats.org/officeDocument/2006/relationships/hyperlink" Id="rId221"/>
    <Relationship TargetMode="External" Target="https://m.edsoo.ru/f84383ca" Type="http://schemas.openxmlformats.org/officeDocument/2006/relationships/hyperlink" Id="rId222"/>
    <Relationship TargetMode="External" Target="https://m.edsoo.ru/f844304a" Type="http://schemas.openxmlformats.org/officeDocument/2006/relationships/hyperlink" Id="rId223"/>
    <Relationship TargetMode="External" Target="https://m.edsoo.ru/f8443180" Type="http://schemas.openxmlformats.org/officeDocument/2006/relationships/hyperlink" Id="rId224"/>
    <Relationship TargetMode="External" Target="https://m.edsoo.ru/f8443298" Type="http://schemas.openxmlformats.org/officeDocument/2006/relationships/hyperlink" Id="rId225"/>
    <Relationship TargetMode="External" Target="https://m.edsoo.ru/f8439a86" Type="http://schemas.openxmlformats.org/officeDocument/2006/relationships/hyperlink" Id="rId226"/>
    <Relationship TargetMode="External" Target="https://m.edsoo.ru/f8439ff4" Type="http://schemas.openxmlformats.org/officeDocument/2006/relationships/hyperlink" Id="rId227"/>
    <Relationship TargetMode="External" Target="https://m.edsoo.ru/f8439e64" Type="http://schemas.openxmlformats.org/officeDocument/2006/relationships/hyperlink" Id="rId228"/>
    <Relationship TargetMode="External" Target="https://m.edsoo.ru/f84371d2" Type="http://schemas.openxmlformats.org/officeDocument/2006/relationships/hyperlink" Id="rId229"/>
    <Relationship TargetMode="External" Target="https://m.edsoo.ru/f8437344" Type="http://schemas.openxmlformats.org/officeDocument/2006/relationships/hyperlink" Id="rId230"/>
    <Relationship TargetMode="External" Target="https://m.edsoo.ru/f84374ac" Type="http://schemas.openxmlformats.org/officeDocument/2006/relationships/hyperlink" Id="rId231"/>
    <Relationship TargetMode="External" Target="https://m.edsoo.ru/f843a800" Type="http://schemas.openxmlformats.org/officeDocument/2006/relationships/hyperlink" Id="rId232"/>
    <Relationship TargetMode="External" Target="https://m.edsoo.ru/f84371d2" Type="http://schemas.openxmlformats.org/officeDocument/2006/relationships/hyperlink" Id="rId233"/>
    <Relationship TargetMode="External" Target="https://m.edsoo.ru/f8437344" Type="http://schemas.openxmlformats.org/officeDocument/2006/relationships/hyperlink" Id="rId234"/>
    <Relationship TargetMode="External" Target="https://m.edsoo.ru/f84374ac" Type="http://schemas.openxmlformats.org/officeDocument/2006/relationships/hyperlink" Id="rId235"/>
    <Relationship TargetMode="External" Target="https://m.edsoo.ru/f843a2c4" Type="http://schemas.openxmlformats.org/officeDocument/2006/relationships/hyperlink" Id="rId236"/>
    <Relationship TargetMode="External" Target="https://m.edsoo.ru/f843a67a" Type="http://schemas.openxmlformats.org/officeDocument/2006/relationships/hyperlink" Id="rId237"/>
    <Relationship TargetMode="External" Target="https://m.edsoo.ru/f843a95e" Type="http://schemas.openxmlformats.org/officeDocument/2006/relationships/hyperlink" Id="rId238"/>
    <Relationship TargetMode="External" Target="https://m.edsoo.ru/f8437768" Type="http://schemas.openxmlformats.org/officeDocument/2006/relationships/hyperlink" Id="rId239"/>
    <Relationship TargetMode="External" Target="https://m.edsoo.ru/f8437c72" Type="http://schemas.openxmlformats.org/officeDocument/2006/relationships/hyperlink" Id="rId240"/>
    <Relationship TargetMode="External" Target="https://m.edsoo.ru/f843ac10" Type="http://schemas.openxmlformats.org/officeDocument/2006/relationships/hyperlink" Id="rId241"/>
    <Relationship TargetMode="External" Target="https://m.edsoo.ru/f843aabc" Type="http://schemas.openxmlformats.org/officeDocument/2006/relationships/hyperlink" Id="rId242"/>
    <Relationship TargetMode="External" Target="https://m.edsoo.ru/f843a152" Type="http://schemas.openxmlformats.org/officeDocument/2006/relationships/hyperlink" Id="rId243"/>
    <Relationship TargetMode="External" Target="https://m.edsoo.ru/f843760a" Type="http://schemas.openxmlformats.org/officeDocument/2006/relationships/hyperlink" Id="rId244"/>
    <Relationship TargetMode="External" Target="https://m.edsoo.ru/f84401e2" Type="http://schemas.openxmlformats.org/officeDocument/2006/relationships/hyperlink" Id="rId245"/>
    <Relationship TargetMode="External" Target="https://m.edsoo.ru/f843ad5a" Type="http://schemas.openxmlformats.org/officeDocument/2006/relationships/hyperlink" Id="rId246"/>
    <Relationship TargetMode="External" Target="https://m.edsoo.ru/f843ae9a" Type="http://schemas.openxmlformats.org/officeDocument/2006/relationships/hyperlink" Id="rId247"/>
    <Relationship TargetMode="External" Target="https://m.edsoo.ru/f843afda" Type="http://schemas.openxmlformats.org/officeDocument/2006/relationships/hyperlink" Id="rId248"/>
    <Relationship TargetMode="External" Target="https://m.edsoo.ru/f843b818" Type="http://schemas.openxmlformats.org/officeDocument/2006/relationships/hyperlink" Id="rId249"/>
    <Relationship TargetMode="External" Target="https://m.edsoo.ru/f8438122" Type="http://schemas.openxmlformats.org/officeDocument/2006/relationships/hyperlink" Id="rId250"/>
    <Relationship TargetMode="External" Target="https://m.edsoo.ru/f843bac0" Type="http://schemas.openxmlformats.org/officeDocument/2006/relationships/hyperlink" Id="rId251"/>
    <Relationship TargetMode="External" Target="https://m.edsoo.ru/f843bc28" Type="http://schemas.openxmlformats.org/officeDocument/2006/relationships/hyperlink" Id="rId252"/>
    <Relationship TargetMode="External" Target="https://m.edsoo.ru/f843966c" Type="http://schemas.openxmlformats.org/officeDocument/2006/relationships/hyperlink" Id="rId253"/>
    <Relationship TargetMode="External" Target="https://m.edsoo.ru/f843c984" Type="http://schemas.openxmlformats.org/officeDocument/2006/relationships/hyperlink" Id="rId254"/>
    <Relationship TargetMode="External" Target="https://m.edsoo.ru/f843c7c2" Type="http://schemas.openxmlformats.org/officeDocument/2006/relationships/hyperlink" Id="rId255"/>
    <Relationship TargetMode="External" Target="https://m.edsoo.ru/f843b67e" Type="http://schemas.openxmlformats.org/officeDocument/2006/relationships/hyperlink" Id="rId256"/>
    <Relationship TargetMode="External" Target="https://m.edsoo.ru/f843caec" Type="http://schemas.openxmlformats.org/officeDocument/2006/relationships/hyperlink" Id="rId257"/>
    <Relationship TargetMode="External" Target="https://m.edsoo.ru/f843c42a" Type="http://schemas.openxmlformats.org/officeDocument/2006/relationships/hyperlink" Id="rId258"/>
    <Relationship TargetMode="External" Target="https://m.edsoo.ru/f843c42a" Type="http://schemas.openxmlformats.org/officeDocument/2006/relationships/hyperlink" Id="rId259"/>
    <Relationship TargetMode="External" Target="https://m.edsoo.ru/f843f67a" Type="http://schemas.openxmlformats.org/officeDocument/2006/relationships/hyperlink" Id="rId260"/>
    <Relationship TargetMode="External" Target="https://m.edsoo.ru/f8438276" Type="http://schemas.openxmlformats.org/officeDocument/2006/relationships/hyperlink" Id="rId261"/>
    <Relationship TargetMode="External" Target="https://m.edsoo.ru/f843617e" Type="http://schemas.openxmlformats.org/officeDocument/2006/relationships/hyperlink" Id="rId262"/>
    <Relationship TargetMode="External" Target="https://m.edsoo.ru/f843508a" Type="http://schemas.openxmlformats.org/officeDocument/2006/relationships/hyperlink" Id="rId263"/>
    <Relationship TargetMode="External" Target="https://m.edsoo.ru/f843cc40" Type="http://schemas.openxmlformats.org/officeDocument/2006/relationships/hyperlink" Id="rId264"/>
    <Relationship TargetMode="External" Target="https://m.edsoo.ru/f843cda8" Type="http://schemas.openxmlformats.org/officeDocument/2006/relationships/hyperlink" Id="rId265"/>
    <Relationship TargetMode="External" Target="https://m.edsoo.ru/f843cefc" Type="http://schemas.openxmlformats.org/officeDocument/2006/relationships/hyperlink" Id="rId266"/>
    <Relationship TargetMode="External" Target="https://m.edsoo.ru/f843d05a" Type="http://schemas.openxmlformats.org/officeDocument/2006/relationships/hyperlink" Id="rId267"/>
    <Relationship TargetMode="External" Target="https://m.edsoo.ru/f843d424" Type="http://schemas.openxmlformats.org/officeDocument/2006/relationships/hyperlink" Id="rId268"/>
    <Relationship TargetMode="External" Target="https://m.edsoo.ru/f843d5a0" Type="http://schemas.openxmlformats.org/officeDocument/2006/relationships/hyperlink" Id="rId269"/>
    <Relationship TargetMode="External" Target="https://m.edsoo.ru/f84351f2" Type="http://schemas.openxmlformats.org/officeDocument/2006/relationships/hyperlink" Id="rId270"/>
    <Relationship TargetMode="External" Target="https://m.edsoo.ru/f843d6f4" Type="http://schemas.openxmlformats.org/officeDocument/2006/relationships/hyperlink" Id="rId271"/>
    <Relationship TargetMode="External" Target="https://m.edsoo.ru/f843d866" Type="http://schemas.openxmlformats.org/officeDocument/2006/relationships/hyperlink" Id="rId272"/>
    <Relationship TargetMode="External" Target="https://m.edsoo.ru/f843dce4" Type="http://schemas.openxmlformats.org/officeDocument/2006/relationships/hyperlink" Id="rId273"/>
    <Relationship TargetMode="External" Target="https://m.edsoo.ru/f843f210" Type="http://schemas.openxmlformats.org/officeDocument/2006/relationships/hyperlink" Id="rId274"/>
    <Relationship TargetMode="External" Target="https://m.edsoo.ru/f84419e8" Type="http://schemas.openxmlformats.org/officeDocument/2006/relationships/hyperlink" Id="rId275"/>
    <Relationship TargetMode="External" Target="https://m.edsoo.ru/f8441d08" Type="http://schemas.openxmlformats.org/officeDocument/2006/relationships/hyperlink" Id="rId276"/>
    <Relationship TargetMode="External" Target="https://m.edsoo.ru/f8441d08" Type="http://schemas.openxmlformats.org/officeDocument/2006/relationships/hyperlink" Id="rId277"/>
    <Relationship TargetMode="External" Target="https://m.edsoo.ru/f8435378" Type="http://schemas.openxmlformats.org/officeDocument/2006/relationships/hyperlink" Id="rId278"/>
    <Relationship TargetMode="External" Target="https://m.edsoo.ru/f84354ea" Type="http://schemas.openxmlformats.org/officeDocument/2006/relationships/hyperlink" Id="rId279"/>
    <Relationship TargetMode="External" Target="https://m.edsoo.ru/f84422b2" Type="http://schemas.openxmlformats.org/officeDocument/2006/relationships/hyperlink" Id="rId280"/>
    <Relationship TargetMode="External" Target="https://m.edsoo.ru/f8442dd4" Type="http://schemas.openxmlformats.org/officeDocument/2006/relationships/hyperlink" Id="rId281"/>
    <Relationship TargetMode="External" Target="https://m.edsoo.ru/f844168c" Type="http://schemas.openxmlformats.org/officeDocument/2006/relationships/hyperlink" Id="rId282"/>
    <Relationship TargetMode="External" Target="https://m.edsoo.ru/f843f7c4" Type="http://schemas.openxmlformats.org/officeDocument/2006/relationships/hyperlink" Id="rId283"/>
    <Relationship TargetMode="External" Target="https://m.edsoo.ru/f843f90e" Type="http://schemas.openxmlformats.org/officeDocument/2006/relationships/hyperlink" Id="rId284"/>
    <Relationship TargetMode="External" Target="https://m.edsoo.ru/f843fa44" Type="http://schemas.openxmlformats.org/officeDocument/2006/relationships/hyperlink" Id="rId285"/>
    <Relationship TargetMode="External" Target="https://m.edsoo.ru/f84402f0" Type="http://schemas.openxmlformats.org/officeDocument/2006/relationships/hyperlink" Id="rId286"/>
    <Relationship TargetMode="External" Target="https://m.edsoo.ru/f8440408" Type="http://schemas.openxmlformats.org/officeDocument/2006/relationships/hyperlink" Id="rId287"/>
    <Relationship TargetMode="External" Target="https://m.edsoo.ru/f844052a" Type="http://schemas.openxmlformats.org/officeDocument/2006/relationships/hyperlink" Id="rId288"/>
    <Relationship TargetMode="External" Target="https://m.edsoo.ru/f84410a6" Type="http://schemas.openxmlformats.org/officeDocument/2006/relationships/hyperlink" Id="rId289"/>
    <Relationship TargetMode="External" Target="https://m.edsoo.ru/f8440732" Type="http://schemas.openxmlformats.org/officeDocument/2006/relationships/hyperlink" Id="rId290"/>
    <Relationship TargetMode="External" Target="https://m.edsoo.ru/f844087c" Type="http://schemas.openxmlformats.org/officeDocument/2006/relationships/hyperlink" Id="rId291"/>
    <Relationship TargetMode="External" Target="https://m.edsoo.ru/f8440a2a" Type="http://schemas.openxmlformats.org/officeDocument/2006/relationships/hyperlink" Id="rId292"/>
    <Relationship TargetMode="External" Target="https://m.edsoo.ru/f84412f4" Type="http://schemas.openxmlformats.org/officeDocument/2006/relationships/hyperlink" Id="rId293"/>
    <Relationship TargetMode="External" Target="https://m.edsoo.ru/f843fb98" Type="http://schemas.openxmlformats.org/officeDocument/2006/relationships/hyperlink" Id="rId294"/>
    <Relationship TargetMode="External" Target="https://m.edsoo.ru/f843fcd8" Type="http://schemas.openxmlformats.org/officeDocument/2006/relationships/hyperlink" Id="rId295"/>
    <Relationship TargetMode="External" Target="https://m.edsoo.ru/f84400ac" Type="http://schemas.openxmlformats.org/officeDocument/2006/relationships/hyperlink" Id="rId296"/>
    <Relationship TargetMode="External" Target="https://m.edsoo.ru/f843db72" Type="http://schemas.openxmlformats.org/officeDocument/2006/relationships/hyperlink" Id="rId297"/>
    <Relationship TargetMode="External" Target="https://m.edsoo.ru/f843bd72" Type="http://schemas.openxmlformats.org/officeDocument/2006/relationships/hyperlink" Id="rId298"/>
    <Relationship TargetMode="External" Target="https://m.edsoo.ru/f844179a" Type="http://schemas.openxmlformats.org/officeDocument/2006/relationships/hyperlink" Id="rId299"/>
    <Relationship TargetMode="External" Target="https://m.edsoo.ru/f8442078" Type="http://schemas.openxmlformats.org/officeDocument/2006/relationships/hyperlink" Id="rId300"/>
    <Relationship TargetMode="External" Target="https://m.edsoo.ru/f8442cb2" Type="http://schemas.openxmlformats.org/officeDocument/2006/relationships/hyperlink" Id="rId301"/>
    <Relationship TargetMode="External" Target="https://m.edsoo.ru/fa25110e" Type="http://schemas.openxmlformats.org/officeDocument/2006/relationships/hyperlink" Id="rId302"/>
    <Relationship TargetMode="External" Target="https://m.edsoo.ru/f844219a" Type="http://schemas.openxmlformats.org/officeDocument/2006/relationships/hyperlink" Id="rId303"/>
    <Relationship TargetMode="External" Target="https://m.edsoo.ru/f8442b90" Type="http://schemas.openxmlformats.org/officeDocument/2006/relationships/hyperlink" Id="rId304"/>
    <Relationship TargetMode="External" Target="https://m.edsoo.ru/f844157e" Type="http://schemas.openxmlformats.org/officeDocument/2006/relationships/hyperlink" Id="rId305"/>
    <Relationship TargetMode="External" Target="https://m.edsoo.ru/f8436e12" Type="http://schemas.openxmlformats.org/officeDocument/2006/relationships/hyperlink" Id="rId306"/>
    <Relationship TargetMode="External" Target="https://m.edsoo.ru/f8439306" Type="http://schemas.openxmlformats.org/officeDocument/2006/relationships/hyperlink" Id="rId307"/>
    <Relationship TargetMode="External" Target="https://m.edsoo.ru/f84418c6" Type="http://schemas.openxmlformats.org/officeDocument/2006/relationships/hyperlink" Id="rId308"/>
    <Relationship TargetMode="External" Target="https://m.edsoo.ru/f843d9e2" Type="http://schemas.openxmlformats.org/officeDocument/2006/relationships/hyperlink" Id="rId309"/>
    <Relationship TargetMode="External" Target="https://m.edsoo.ru/f84424ec" Type="http://schemas.openxmlformats.org/officeDocument/2006/relationships/hyperlink" Id="rId310"/>
    <Relationship TargetMode="External" Target="https://m.edsoo.ru/fa251c12" Type="http://schemas.openxmlformats.org/officeDocument/2006/relationships/hyperlink" Id="rId311"/>
    <Relationship TargetMode="External" Target="https://m.edsoo.ru/fa251956" Type="http://schemas.openxmlformats.org/officeDocument/2006/relationships/hyperlink" Id="rId312"/>
    <Relationship TargetMode="External" Target="https://m.edsoo.ru/f8442a6e" Type="http://schemas.openxmlformats.org/officeDocument/2006/relationships/hyperlink" Id="rId313"/>
    <Relationship TargetMode="External" Target="https://m.edsoo.ru/f84423d4" Type="http://schemas.openxmlformats.org/officeDocument/2006/relationships/hyperlink" Id="rId314"/>
    <Relationship TargetMode="External" Target="https://m.edsoo.ru/f843639a" Type="http://schemas.openxmlformats.org/officeDocument/2006/relationships/hyperlink" Id="rId315"/>
    <Relationship TargetMode="External" Target="https://m.edsoo.ru/f84364e4" Type="http://schemas.openxmlformats.org/officeDocument/2006/relationships/hyperlink" Id="rId316"/>
    <Relationship TargetMode="External" Target="https://m.edsoo.ru/fa251adc" Type="http://schemas.openxmlformats.org/officeDocument/2006/relationships/hyperlink" Id="rId317"/>
    <Relationship TargetMode="External" Target="https://m.edsoo.ru/fa251d48" Type="http://schemas.openxmlformats.org/officeDocument/2006/relationships/hyperlink" Id="rId318"/>
    <Relationship TargetMode="External" Target="https://m.edsoo.ru/f841ebc8" Type="http://schemas.openxmlformats.org/officeDocument/2006/relationships/hyperlink" Id="rId319"/>
    <Relationship TargetMode="External" Target="https://m.edsoo.ru/f841ef9" Type="http://schemas.openxmlformats.org/officeDocument/2006/relationships/hyperlink" Id="rId320"/>
    <Relationship TargetMode="External" Target="https://m.edsoo.ru/f841fb4a" Type="http://schemas.openxmlformats.org/officeDocument/2006/relationships/hyperlink" Id="rId321"/>
    <Relationship TargetMode="External" Target="https://m.edsoo.ru/f841f168" Type="http://schemas.openxmlformats.org/officeDocument/2006/relationships/hyperlink" Id="rId322"/>
    <Relationship TargetMode="External" Target="https://m.edsoo.ru/f841f938" Type="http://schemas.openxmlformats.org/officeDocument/2006/relationships/hyperlink" Id="rId323"/>
    <Relationship TargetMode="External" Target="https://m.edsoo.ru/f841f708" Type="http://schemas.openxmlformats.org/officeDocument/2006/relationships/hyperlink" Id="rId324"/>
    <Relationship TargetMode="External" Target="https://m.edsoo.ru/f841f50a" Type="http://schemas.openxmlformats.org/officeDocument/2006/relationships/hyperlink" Id="rId325"/>
    <Relationship TargetMode="External" Target="https://m.edsoo.ru/f841f35c" Type="http://schemas.openxmlformats.org/officeDocument/2006/relationships/hyperlink" Id="rId326"/>
    <Relationship TargetMode="External" Target="https://m.edsoo.ru/f8421238" Type="http://schemas.openxmlformats.org/officeDocument/2006/relationships/hyperlink" Id="rId327"/>
    <Relationship TargetMode="External" Target="https://m.edsoo.ru/f8421800" Type="http://schemas.openxmlformats.org/officeDocument/2006/relationships/hyperlink" Id="rId328"/>
    <Relationship TargetMode="External" Target="https://m.edsoo.ru/f842163e" Type="http://schemas.openxmlformats.org/officeDocument/2006/relationships/hyperlink" Id="rId329"/>
    <Relationship TargetMode="External" Target="https://m.edsoo.ru/f84219d6" Type="http://schemas.openxmlformats.org/officeDocument/2006/relationships/hyperlink" Id="rId330"/>
    <Relationship TargetMode="External" Target="https://m.edsoo.ru/f8421c24" Type="http://schemas.openxmlformats.org/officeDocument/2006/relationships/hyperlink" Id="rId331"/>
    <Relationship TargetMode="External" Target="https://m.edsoo.ru/f8421e54" Type="http://schemas.openxmlformats.org/officeDocument/2006/relationships/hyperlink" Id="rId332"/>
    <Relationship TargetMode="External" Target="https://m.edsoo.ru/f84220ca" Type="http://schemas.openxmlformats.org/officeDocument/2006/relationships/hyperlink" Id="rId333"/>
    <Relationship TargetMode="External" Target="https://m.edsoo.ru/f84222d2" Type="http://schemas.openxmlformats.org/officeDocument/2006/relationships/hyperlink" Id="rId334"/>
    <Relationship TargetMode="External" Target="https://m.edsoo.ru/f84284ac" Type="http://schemas.openxmlformats.org/officeDocument/2006/relationships/hyperlink" Id="rId335"/>
    <Relationship TargetMode="External" Target="https://m.edsoo.ru/f8428aec" Type="http://schemas.openxmlformats.org/officeDocument/2006/relationships/hyperlink" Id="rId336"/>
    <Relationship TargetMode="External" Target="https://m.edsoo.ru/f84291f4" Type="http://schemas.openxmlformats.org/officeDocument/2006/relationships/hyperlink" Id="rId337"/>
    <Relationship TargetMode="External" Target="https://m.edsoo.ru/f84293ca" Type="http://schemas.openxmlformats.org/officeDocument/2006/relationships/hyperlink" Id="rId338"/>
    <Relationship TargetMode="External" Target="https://m.edsoo.ru/f84296c2" Type="http://schemas.openxmlformats.org/officeDocument/2006/relationships/hyperlink" Id="rId339"/>
    <Relationship TargetMode="External" Target="https://m.edsoo.ru/f8429ec4" Type="http://schemas.openxmlformats.org/officeDocument/2006/relationships/hyperlink" Id="rId340"/>
    <Relationship TargetMode="External" Target="https://m.edsoo.ru/f842a086" Type="http://schemas.openxmlformats.org/officeDocument/2006/relationships/hyperlink" Id="rId341"/>
    <Relationship TargetMode="External" Target="https://m.edsoo.ru/f842a23e" Type="http://schemas.openxmlformats.org/officeDocument/2006/relationships/hyperlink" Id="rId342"/>
    <Relationship TargetMode="External" Target="https://m.edsoo.ru/f842b152" Type="http://schemas.openxmlformats.org/officeDocument/2006/relationships/hyperlink" Id="rId343"/>
    <Relationship TargetMode="External" Target="https://m.edsoo.ru/f842b878" Type="http://schemas.openxmlformats.org/officeDocument/2006/relationships/hyperlink" Id="rId344"/>
    <Relationship TargetMode="External" Target="https://m.edsoo.ru/f842a23e" Type="http://schemas.openxmlformats.org/officeDocument/2006/relationships/hyperlink" Id="rId345"/>
    <Relationship TargetMode="External" Target="https://m.edsoo.ru/f842ba62" Type="http://schemas.openxmlformats.org/officeDocument/2006/relationships/hyperlink" Id="rId346"/>
    <Relationship TargetMode="External" Target="https://m.edsoo.ru/f842bd28" Type="http://schemas.openxmlformats.org/officeDocument/2006/relationships/hyperlink" Id="rId347"/>
    <Relationship TargetMode="External" Target="https://m.edsoo.ru/f842bf44" Type="http://schemas.openxmlformats.org/officeDocument/2006/relationships/hyperlink" Id="rId348"/>
    <Relationship TargetMode="External" Target="https://m.edsoo.ru/f842c110" Type="http://schemas.openxmlformats.org/officeDocument/2006/relationships/hyperlink" Id="rId349"/>
    <Relationship TargetMode="External" Target="https://m.edsoo.ru/f842c750" Type="http://schemas.openxmlformats.org/officeDocument/2006/relationships/hyperlink" Id="rId350"/>
    <Relationship TargetMode="External" Target="https://m.edsoo.ru/f842e56e" Type="http://schemas.openxmlformats.org/officeDocument/2006/relationships/hyperlink" Id="rId351"/>
    <Relationship TargetMode="External" Target="https://m.edsoo.ru/f842e758" Type="http://schemas.openxmlformats.org/officeDocument/2006/relationships/hyperlink" Id="rId352"/>
    <Relationship TargetMode="External" Target="https://m.edsoo.ru/f842f036" Type="http://schemas.openxmlformats.org/officeDocument/2006/relationships/hyperlink" Id="rId353"/>
    <Relationship TargetMode="External" Target="https://m.edsoo.ru/f842eb5e" Type="http://schemas.openxmlformats.org/officeDocument/2006/relationships/hyperlink" Id="rId354"/>
    <Relationship TargetMode="External" Target="https://m.edsoo.ru/f842edb6" Type="http://schemas.openxmlformats.org/officeDocument/2006/relationships/hyperlink" Id="rId355"/>
    <Relationship TargetMode="External" Target="https://m.edsoo.ru/f842f3a6" Type="http://schemas.openxmlformats.org/officeDocument/2006/relationships/hyperlink" Id="rId356"/>
    <Relationship TargetMode="External" Target="https://m.edsoo.ru/f842fbda" Type="http://schemas.openxmlformats.org/officeDocument/2006/relationships/hyperlink" Id="rId357"/>
    <Relationship TargetMode="External" Target="https://m.edsoo.ru/f8430526" Type="http://schemas.openxmlformats.org/officeDocument/2006/relationships/hyperlink" Id="rId358"/>
    <Relationship TargetMode="External" Target="https://m.edsoo.ru/f8430710" Type="http://schemas.openxmlformats.org/officeDocument/2006/relationships/hyperlink" Id="rId359"/>
    <Relationship TargetMode="External" Target="https://m.edsoo.ru/f8430ff8" Type="http://schemas.openxmlformats.org/officeDocument/2006/relationships/hyperlink" Id="rId360"/>
    <Relationship TargetMode="External" Target="https://m.edsoo.ru/f84313a4" Type="http://schemas.openxmlformats.org/officeDocument/2006/relationships/hyperlink" Id="rId361"/>
    <Relationship TargetMode="External" Target="https://m.edsoo.ru/f8431746" Type="http://schemas.openxmlformats.org/officeDocument/2006/relationships/hyperlink" Id="rId362"/>
    <Relationship TargetMode="External" Target="https://m.edsoo.ru/f843191c" Type="http://schemas.openxmlformats.org/officeDocument/2006/relationships/hyperlink" Id="rId363"/>
    <Relationship TargetMode="External" Target="https://m.edsoo.ru/f84321b4" Type="http://schemas.openxmlformats.org/officeDocument/2006/relationships/hyperlink" Id="rId364"/>
    <Relationship TargetMode="External" Target="https://m.edsoo.ru/f8432768" Type="http://schemas.openxmlformats.org/officeDocument/2006/relationships/hyperlink" Id="rId365"/>
    <Relationship TargetMode="External" Target="https://m.edsoo.ru/f8432a1a" Type="http://schemas.openxmlformats.org/officeDocument/2006/relationships/hyperlink" Id="rId366"/>
    <Relationship TargetMode="External" Target="https://m.edsoo.ru/f8432d80" Type="http://schemas.openxmlformats.org/officeDocument/2006/relationships/hyperlink" Id="rId367"/>
    <Relationship TargetMode="External" Target="https://m.edsoo.ru/f843303c" Type="http://schemas.openxmlformats.org/officeDocument/2006/relationships/hyperlink" Id="rId368"/>
    <Relationship TargetMode="External" Target="https://m.edsoo.ru/f8433500" Type="http://schemas.openxmlformats.org/officeDocument/2006/relationships/hyperlink" Id="rId369"/>
    <Relationship TargetMode="External" Target="https://m.edsoo.ru/f843337a" Type="http://schemas.openxmlformats.org/officeDocument/2006/relationships/hyperlink" Id="rId370"/>
    <Relationship TargetMode="External" Target="https://m.edsoo.ru/f8434072" Type="http://schemas.openxmlformats.org/officeDocument/2006/relationships/hyperlink" Id="rId371"/>
    <Relationship TargetMode="External" Target="https://m.edsoo.ru/f84343e2" Type="http://schemas.openxmlformats.org/officeDocument/2006/relationships/hyperlink" Id="rId372"/>
    <Relationship TargetMode="External" Target="https://m.edsoo.ru/f84287ae" Type="http://schemas.openxmlformats.org/officeDocument/2006/relationships/hyperlink" Id="rId373"/>
    <Relationship TargetMode="External" Target="https://m.edsoo.ru/f8423826" Type="http://schemas.openxmlformats.org/officeDocument/2006/relationships/hyperlink" Id="rId374"/>
    <Relationship TargetMode="External" Target="https://m.edsoo.ru/f8428268" Type="http://schemas.openxmlformats.org/officeDocument/2006/relationships/hyperlink" Id="rId375"/>
    <Relationship TargetMode="External" Target="https://m.edsoo.ru/f8423682" Type="http://schemas.openxmlformats.org/officeDocument/2006/relationships/hyperlink" Id="rId376"/>
    <Relationship TargetMode="External" Target="https://m.edsoo.ru/f8423d3a" Type="http://schemas.openxmlformats.org/officeDocument/2006/relationships/hyperlink" Id="rId377"/>
    <Relationship TargetMode="External" Target="https://m.edsoo.ru/f84248ca" Type="http://schemas.openxmlformats.org/officeDocument/2006/relationships/hyperlink" Id="rId378"/>
    <Relationship TargetMode="External" Target="https://m.edsoo.ru/f8424a96" Type="http://schemas.openxmlformats.org/officeDocument/2006/relationships/hyperlink" Id="rId379"/>
    <Relationship TargetMode="External" Target="https://m.edsoo.ru/f8424532" Type="http://schemas.openxmlformats.org/officeDocument/2006/relationships/hyperlink" Id="rId380"/>
    <Relationship TargetMode="External" Target="https://m.edsoo.ru/f84252c0" Type="http://schemas.openxmlformats.org/officeDocument/2006/relationships/hyperlink" Id="rId381"/>
    <Relationship TargetMode="External" Target="https://m.edsoo.ru/f8426be8" Type="http://schemas.openxmlformats.org/officeDocument/2006/relationships/hyperlink" Id="rId382"/>
    <Relationship TargetMode="External" Target="https://m.edsoo.ru/f8426dd2" Type="http://schemas.openxmlformats.org/officeDocument/2006/relationships/hyperlink" Id="rId383"/>
    <Relationship TargetMode="External" Target="https://m.edsoo.ru/f8426f80" Type="http://schemas.openxmlformats.org/officeDocument/2006/relationships/hyperlink" Id="rId384"/>
    <Relationship TargetMode="External" Target="https://m.edsoo.ru/f8426f80" Type="http://schemas.openxmlformats.org/officeDocument/2006/relationships/hyperlink" Id="rId385"/>
    <Relationship TargetMode="External" Target="https://m.edsoo.ru/f842009a" Type="http://schemas.openxmlformats.org/officeDocument/2006/relationships/hyperlink" Id="rId386"/>
    <Relationship TargetMode="External" Target="https://m.edsoo.ru/f8428c7c" Type="http://schemas.openxmlformats.org/officeDocument/2006/relationships/hyperlink" Id="rId387"/>
    <Relationship TargetMode="External" Target="https://m.edsoo.ru/f8422494" Type="http://schemas.openxmlformats.org/officeDocument/2006/relationships/hyperlink" Id="rId388"/>
    <Relationship TargetMode="External" Target="https://m.edsoo.ru/f8425cca" Type="http://schemas.openxmlformats.org/officeDocument/2006/relationships/hyperlink" Id="rId389"/>
    <Relationship TargetMode="External" Target="https://m.edsoo.ru/f8423f9c" Type="http://schemas.openxmlformats.org/officeDocument/2006/relationships/hyperlink" Id="rId390"/>
    <Relationship TargetMode="External" Target="https://m.edsoo.ru/f842b42c" Type="http://schemas.openxmlformats.org/officeDocument/2006/relationships/hyperlink" Id="rId391"/>
    <Relationship TargetMode="External" Target="https://m.edsoo.ru/f842b648" Type="http://schemas.openxmlformats.org/officeDocument/2006/relationships/hyperlink" Id="rId392"/>
    <Relationship TargetMode="External" Target="https://m.edsoo.ru/f8425ea0" Type="http://schemas.openxmlformats.org/officeDocument/2006/relationships/hyperlink" Id="rId393"/>
    <Relationship TargetMode="External" Target="https://m.edsoo.ru/f84276d8" Type="http://schemas.openxmlformats.org/officeDocument/2006/relationships/hyperlink" Id="rId394"/>
    <Relationship TargetMode="External" Target="https://m.edsoo.ru/f8427d36" Type="http://schemas.openxmlformats.org/officeDocument/2006/relationships/hyperlink" Id="rId395"/>
    <Relationship TargetMode="External" Target="https://m.edsoo.ru/f8426080" Type="http://schemas.openxmlformats.org/officeDocument/2006/relationships/hyperlink" Id="rId396"/>
    <Relationship TargetMode="External" Target="https://m.edsoo.ru/f842da88" Type="http://schemas.openxmlformats.org/officeDocument/2006/relationships/hyperlink" Id="rId397"/>
    <Relationship TargetMode="External" Target="https://m.edsoo.ru/f842a6b2" Type="http://schemas.openxmlformats.org/officeDocument/2006/relationships/hyperlink" Id="rId398"/>
    <Relationship TargetMode="External" Target="https://m.edsoo.ru/f842a6b2" Type="http://schemas.openxmlformats.org/officeDocument/2006/relationships/hyperlink" Id="rId399"/>
    <Relationship TargetMode="External" Target="https://m.edsoo.ru/f8424190" Type="http://schemas.openxmlformats.org/officeDocument/2006/relationships/hyperlink" Id="rId400"/>
    <Relationship TargetMode="External" Target="https://m.edsoo.ru/f8429906" Type="http://schemas.openxmlformats.org/officeDocument/2006/relationships/hyperlink" Id="rId401"/>
    <Relationship TargetMode="External" Target="https://m.edsoo.ru/f842c32c" Type="http://schemas.openxmlformats.org/officeDocument/2006/relationships/hyperlink" Id="rId402"/>
    <Relationship TargetMode="External" Target="https://m.edsoo.ru/f842c53e" Type="http://schemas.openxmlformats.org/officeDocument/2006/relationships/hyperlink" Id="rId403"/>
    <Relationship TargetMode="External" Target="https://m.edsoo.ru/f842c958" Type="http://schemas.openxmlformats.org/officeDocument/2006/relationships/hyperlink" Id="rId404"/>
    <Relationship TargetMode="External" Target="https://m.edsoo.ru/f842cb2e" Type="http://schemas.openxmlformats.org/officeDocument/2006/relationships/hyperlink" Id="rId405"/>
    <Relationship TargetMode="External" Target="https://m.edsoo.ru/f842d240" Type="http://schemas.openxmlformats.org/officeDocument/2006/relationships/hyperlink" Id="rId406"/>
    <Relationship TargetMode="External" Target="https://m.edsoo.ru/f842d47a" Type="http://schemas.openxmlformats.org/officeDocument/2006/relationships/hyperlink" Id="rId407"/>
    <Relationship TargetMode="External" Target="https://m.edsoo.ru/f842e38e" Type="http://schemas.openxmlformats.org/officeDocument/2006/relationships/hyperlink" Id="rId408"/>
    <Relationship TargetMode="External" Target="https://m.edsoo.ru/f842d682" Type="http://schemas.openxmlformats.org/officeDocument/2006/relationships/hyperlink" Id="rId409"/>
    <Relationship TargetMode="External" Target="https://m.edsoo.ru/f842d894" Type="http://schemas.openxmlformats.org/officeDocument/2006/relationships/hyperlink" Id="rId410"/>
    <Relationship TargetMode="External" Target="https://m.edsoo.ru/f842e974" Type="http://schemas.openxmlformats.org/officeDocument/2006/relationships/hyperlink" Id="rId411"/>
    <Relationship TargetMode="External" Target="https://m.edsoo.ru/f842fa4a" Type="http://schemas.openxmlformats.org/officeDocument/2006/relationships/hyperlink" Id="rId412"/>
    <Relationship TargetMode="External" Target="https://m.edsoo.ru/f842fea0" Type="http://schemas.openxmlformats.org/officeDocument/2006/relationships/hyperlink" Id="rId413"/>
    <Relationship TargetMode="External" Target="https://m.edsoo.ru/f842f1f8" Type="http://schemas.openxmlformats.org/officeDocument/2006/relationships/hyperlink" Id="rId414"/>
    <Relationship TargetMode="External" Target="https://m.edsoo.ru/f842fea0" Type="http://schemas.openxmlformats.org/officeDocument/2006/relationships/hyperlink" Id="rId415"/>
    <Relationship TargetMode="External" Target="https://m.edsoo.ru/f84321b4" Type="http://schemas.openxmlformats.org/officeDocument/2006/relationships/hyperlink" Id="rId416"/>
    <Relationship TargetMode="External" Target="https://m.edsoo.ru/f8430332" Type="http://schemas.openxmlformats.org/officeDocument/2006/relationships/hyperlink" Id="rId417"/>
    <Relationship TargetMode="External" Target="https://m.edsoo.ru/f843233a" Type="http://schemas.openxmlformats.org/officeDocument/2006/relationships/hyperlink" Id="rId418"/>
    <Relationship TargetMode="External" Target="https://m.edsoo.ru/f8433af0" Type="http://schemas.openxmlformats.org/officeDocument/2006/relationships/hyperlink" Id="rId419"/>
    <Relationship TargetMode="External" Target="https://m.edsoo.ru/f8434784" Type="http://schemas.openxmlformats.org/officeDocument/2006/relationships/hyperlink" Id="rId420"/>
    <Relationship TargetMode="External" Target="https://m.edsoo.ru/f8434c84" Type="http://schemas.openxmlformats.org/officeDocument/2006/relationships/hyperlink" Id="rId421"/>
    <Relationship TargetMode="External" Target="https://m.edsoo.ru/f8434a54" Type="http://schemas.openxmlformats.org/officeDocument/2006/relationships/hyperlink" Id="rId422"/>
    <Relationship TargetMode="External" Target="https://m.edsoo.ru/f84228ae" Type="http://schemas.openxmlformats.org/officeDocument/2006/relationships/hyperlink" Id="rId423"/>
    <Relationship TargetMode="External" Target="https://m.edsoo.ru/f8422d40" Type="http://schemas.openxmlformats.org/officeDocument/2006/relationships/hyperlink" Id="rId424"/>
    <Relationship TargetMode="External" Target="https://m.edsoo.ru/f8423038" Type="http://schemas.openxmlformats.org/officeDocument/2006/relationships/hyperlink" Id="rId425"/>
    <Relationship TargetMode="External" Target="https://m.edsoo.ru/f8422ac0" Type="http://schemas.openxmlformats.org/officeDocument/2006/relationships/hyperlink" Id="rId426"/>
    <Relationship TargetMode="External" Target="https://m.edsoo.ru/f84239ca" Type="http://schemas.openxmlformats.org/officeDocument/2006/relationships/hyperlink" Id="rId427"/>
    <Relationship TargetMode="External" Target="https://m.edsoo.ru/f8423b6e" Type="http://schemas.openxmlformats.org/officeDocument/2006/relationships/hyperlink" Id="rId428"/>
    <Relationship TargetMode="External" Target="https://m.edsoo.ru/f8427142" Type="http://schemas.openxmlformats.org/officeDocument/2006/relationships/hyperlink" Id="rId429"/>
    <Relationship TargetMode="External" Target="https://m.edsoo.ru/f84250e0" Type="http://schemas.openxmlformats.org/officeDocument/2006/relationships/hyperlink" Id="rId430"/>
    <Relationship TargetMode="External" Target="https://m.edsoo.ru/f8430904" Type="http://schemas.openxmlformats.org/officeDocument/2006/relationships/hyperlink" Id="rId431"/>
    <Relationship TargetMode="External" Target="https://m.edsoo.ru/f8423272" Type="http://schemas.openxmlformats.org/officeDocument/2006/relationships/hyperlink" Id="rId432"/>
    <Relationship TargetMode="External" Target="https://m.edsoo.ru/f8424f28" Type="http://schemas.openxmlformats.org/officeDocument/2006/relationships/hyperlink" Id="rId433"/>
    <Relationship TargetMode="External" Target="https://m.edsoo.ru/f84234ca" Type="http://schemas.openxmlformats.org/officeDocument/2006/relationships/hyperlink" Id="rId434"/>
    <Relationship TargetMode="External" Target="https://m.edsoo.ru/f842900a" Type="http://schemas.openxmlformats.org/officeDocument/2006/relationships/hyperlink" Id="rId435"/>
    <Relationship TargetMode="External" Target="https://m.edsoo.ru/f842900a" Type="http://schemas.openxmlformats.org/officeDocument/2006/relationships/hyperlink" Id="rId436"/>
    <Relationship TargetMode="External" Target="https://m.edsoo.ru/f8426238" Type="http://schemas.openxmlformats.org/officeDocument/2006/relationships/hyperlink" Id="rId437"/>
    <Relationship TargetMode="External" Target="https://m.edsoo.ru/f8431fd4" Type="http://schemas.openxmlformats.org/officeDocument/2006/relationships/hyperlink" Id="rId438"/>
    <Relationship TargetMode="External" Target="https://m.edsoo.ru/f8433cda" Type="http://schemas.openxmlformats.org/officeDocument/2006/relationships/hyperlink" Id="rId439"/>
    <Relationship TargetMode="External" Target="https://m.edsoo.ru/f841ef10" Type="http://schemas.openxmlformats.org/officeDocument/2006/relationships/hyperlink" Id="rId440"/>
    <Relationship TargetMode="External" Target="https://m.edsoo.ru/f843157a" Type="http://schemas.openxmlformats.org/officeDocument/2006/relationships/hyperlink" Id="rId441"/>
    <Relationship TargetMode="External" Target="https://m.edsoo.ru/f8434f36" Type="http://schemas.openxmlformats.org/officeDocument/2006/relationships/hyperlink" Id="rId442"/>
    <Relationship TargetMode="External" Target="https://m.edsoo.ru/f843639a" Type="http://schemas.openxmlformats.org/officeDocument/2006/relationships/hyperlink" Id="rId443"/>
    <Relationship TargetMode="External" Target="https://m.edsoo.ru/f84364e4" Type="http://schemas.openxmlformats.org/officeDocument/2006/relationships/hyperlink" Id="rId444"/>
    <Relationship TargetMode="External" Target="https://m.edsoo.ru/f8436818" Type="http://schemas.openxmlformats.org/officeDocument/2006/relationships/hyperlink" Id="rId445"/>
    <Relationship TargetMode="External" Target="https://m.edsoo.ru/fa250646" Type="http://schemas.openxmlformats.org/officeDocument/2006/relationships/hyperlink" Id="rId446"/>
    <Relationship TargetMode="External" Target="https://m.edsoo.ru/f843698a" Type="http://schemas.openxmlformats.org/officeDocument/2006/relationships/hyperlink" Id="rId447"/>
    <Relationship TargetMode="External" Target="https://m.edsoo.ru/f8436b10" Type="http://schemas.openxmlformats.org/officeDocument/2006/relationships/hyperlink" Id="rId448"/>
    <Relationship TargetMode="External" Target="https://m.edsoo.ru/f8436caa" Type="http://schemas.openxmlformats.org/officeDocument/2006/relationships/hyperlink" Id="rId449"/>
    <Relationship TargetMode="External" Target="https://m.edsoo.ru/f8436ffc" Type="http://schemas.openxmlformats.org/officeDocument/2006/relationships/hyperlink" Id="rId450"/>
    <Relationship TargetMode="External" Target="https://m.edsoo.ru/f8445a70" Type="http://schemas.openxmlformats.org/officeDocument/2006/relationships/hyperlink" Id="rId451"/>
    <Relationship TargetMode="External" Target="https://m.edsoo.ru/f8436e12" Type="http://schemas.openxmlformats.org/officeDocument/2006/relationships/hyperlink" Id="rId452"/>
    <Relationship TargetMode="External" Target="https://m.edsoo.ru/f843a800" Type="http://schemas.openxmlformats.org/officeDocument/2006/relationships/hyperlink" Id="rId453"/>
    <Relationship TargetMode="External" Target="https://m.edsoo.ru/f8439ff4" Type="http://schemas.openxmlformats.org/officeDocument/2006/relationships/hyperlink" Id="rId454"/>
    <Relationship TargetMode="External" Target="https://m.edsoo.ru/f843ac10" Type="http://schemas.openxmlformats.org/officeDocument/2006/relationships/hyperlink" Id="rId455"/>
    <Relationship TargetMode="External" Target="https://m.edsoo.ru/f8438276" Type="http://schemas.openxmlformats.org/officeDocument/2006/relationships/hyperlink" Id="rId456"/>
    <Relationship TargetMode="External" Target="https://m.edsoo.ru/f8437fb0" Type="http://schemas.openxmlformats.org/officeDocument/2006/relationships/hyperlink" Id="rId457"/>
    <Relationship TargetMode="External" Target="https://m.edsoo.ru/f843b818" Type="http://schemas.openxmlformats.org/officeDocument/2006/relationships/hyperlink" Id="rId458"/>
    <Relationship TargetMode="External" Target="https://m.edsoo.ru/f843c984" Type="http://schemas.openxmlformats.org/officeDocument/2006/relationships/hyperlink" Id="rId459"/>
    <Relationship TargetMode="External" Target="https://m.edsoo.ru/f843caec" Type="http://schemas.openxmlformats.org/officeDocument/2006/relationships/hyperlink" Id="rId460"/>
    <Relationship TargetMode="External" Target="https://m.edsoo.ru/f843cc40" Type="http://schemas.openxmlformats.org/officeDocument/2006/relationships/hyperlink" Id="rId461"/>
    <Relationship TargetMode="External" Target="https://m.edsoo.ru/f843cda8" Type="http://schemas.openxmlformats.org/officeDocument/2006/relationships/hyperlink" Id="rId462"/>
    <Relationship TargetMode="External" Target="https://m.edsoo.ru/f843cefc" Type="http://schemas.openxmlformats.org/officeDocument/2006/relationships/hyperlink" Id="rId463"/>
    <Relationship TargetMode="External" Target="https://m.edsoo.ru/f843d866" Type="http://schemas.openxmlformats.org/officeDocument/2006/relationships/hyperlink" Id="rId464"/>
    <Relationship TargetMode="External" Target="https://m.edsoo.ru/f843dce4" Type="http://schemas.openxmlformats.org/officeDocument/2006/relationships/hyperlink" Id="rId465"/>
    <Relationship TargetMode="External" Target="https://m.edsoo.ru/f843f210" Type="http://schemas.openxmlformats.org/officeDocument/2006/relationships/hyperlink" Id="rId466"/>
    <Relationship TargetMode="External" Target="https://m.edsoo.ru/fa25110e" Type="http://schemas.openxmlformats.org/officeDocument/2006/relationships/hyperlink" Id="rId467"/>
    <Relationship TargetMode="External" Target="https://m.edsoo.ru/f843f7c4" Type="http://schemas.openxmlformats.org/officeDocument/2006/relationships/hyperlink" Id="rId468"/>
    <Relationship TargetMode="External" Target="https://m.edsoo.ru/f8440408" Type="http://schemas.openxmlformats.org/officeDocument/2006/relationships/hyperlink" Id="rId469"/>
    <Relationship TargetMode="External" Target="https://m.edsoo.ru/f844052a" Type="http://schemas.openxmlformats.org/officeDocument/2006/relationships/hyperlink" Id="rId470"/>
    <Relationship TargetMode="External" Target="https://m.edsoo.ru/f844168c" Type="http://schemas.openxmlformats.org/officeDocument/2006/relationships/hyperlink" Id="rId471"/>
    <Relationship TargetMode="External" Target="https://m.edsoo.ru/f8442b90" Type="http://schemas.openxmlformats.org/officeDocument/2006/relationships/hyperlink" Id="rId472"/>
    <Relationship TargetMode="External" Target="https://m.edsoo.ru/f8442cb2" Type="http://schemas.openxmlformats.org/officeDocument/2006/relationships/hyperlink" Id="rId473"/>
    <Relationship TargetMode="External" Target="https://m.edsoo.ru/f843db72" Type="http://schemas.openxmlformats.org/officeDocument/2006/relationships/hyperlink" Id="rId474"/>
    <Relationship TargetMode="External" Target="https://m.edsoo.ru/f844304a" Type="http://schemas.openxmlformats.org/officeDocument/2006/relationships/hyperlink" Id="rId475"/>
    <Relationship TargetMode="External" Target="https://m.edsoo.ru/f8443180" Type="http://schemas.openxmlformats.org/officeDocument/2006/relationships/hyperlink" Id="rId476"/>
    <Relationship TargetMode="External" Target="https://m.edsoo.ru/fa250cea" Type="http://schemas.openxmlformats.org/officeDocument/2006/relationships/hyperlink" Id="rId477"/>
    <Relationship TargetMode="External" Target="https://m.edsoo.ru/f84445f8" Type="http://schemas.openxmlformats.org/officeDocument/2006/relationships/hyperlink" Id="rId478"/>
    <Relationship TargetMode="External" Target="https://m.edsoo.ru/f84383ca" Type="http://schemas.openxmlformats.org/officeDocument/2006/relationships/hyperlink" Id="rId479"/>
    <Relationship TargetMode="External" Target="https://m.edsoo.ru/fa250a60" Type="http://schemas.openxmlformats.org/officeDocument/2006/relationships/hyperlink" Id="rId480"/>
    <Relationship TargetMode="External" Target="https://m.edsoo.ru/fa250a60" Type="http://schemas.openxmlformats.org/officeDocument/2006/relationships/hyperlink" Id="rId481"/>
    <Relationship TargetMode="External" Target="https://m.edsoo.ru/fa250baa" Type="http://schemas.openxmlformats.org/officeDocument/2006/relationships/hyperlink" Id="rId482"/>
    <Relationship TargetMode="External" Target="https://m.edsoo.ru/f8441e2a" Type="http://schemas.openxmlformats.org/officeDocument/2006/relationships/hyperlink" Id="rId483"/>
    <Relationship TargetMode="External" Target="https://m.edsoo.ru/f84412f4" Type="http://schemas.openxmlformats.org/officeDocument/2006/relationships/hyperlink" Id="rId484"/>
    <Relationship TargetMode="External" Target="https://m.edsoo.ru/f844369e" Type="http://schemas.openxmlformats.org/officeDocument/2006/relationships/hyperlink" Id="rId485"/>
    <Relationship TargetMode="External" Target="https://m.edsoo.ru/f84437ca" Type="http://schemas.openxmlformats.org/officeDocument/2006/relationships/hyperlink" Id="rId486"/>
    <Relationship TargetMode="External" Target="https://m.edsoo.ru/fa251244" Type="http://schemas.openxmlformats.org/officeDocument/2006/relationships/hyperlink" Id="rId487"/>
    <Relationship TargetMode="External" Target="https://m.edsoo.ru/fa2513de" Type="http://schemas.openxmlformats.org/officeDocument/2006/relationships/hyperlink" Id="rId488"/>
    <Relationship TargetMode="External" Target="https://m.edsoo.ru/f8435af7" Type="http://schemas.openxmlformats.org/officeDocument/2006/relationships/hyperlink" Id="rId489"/>
    <Relationship TargetMode="External" Target="https://m.edsoo.ru/f8435af8" Type="http://schemas.openxmlformats.org/officeDocument/2006/relationships/hyperlink" Id="rId490"/>
    <Relationship TargetMode="External" Target="https://m.edsoo.ru/f8435c42" Type="http://schemas.openxmlformats.org/officeDocument/2006/relationships/hyperlink" Id="rId491"/>
    <Relationship TargetMode="External" Target="https://m.edsoo.ru/f8438e60" Type="http://schemas.openxmlformats.org/officeDocument/2006/relationships/hyperlink" Id="rId492"/>
    <Relationship TargetMode="External" Target="https://m.edsoo.ru/f8443b1c" Type="http://schemas.openxmlformats.org/officeDocument/2006/relationships/hyperlink" Id="rId493"/>
    <Relationship TargetMode="External" Target="https://m.edsoo.ru/f8443c3e" Type="http://schemas.openxmlformats.org/officeDocument/2006/relationships/hyperlink" Id="rId494"/>
    <Relationship TargetMode="External" Target="https://m.edsoo.ru/f8443ee6" Type="http://schemas.openxmlformats.org/officeDocument/2006/relationships/hyperlink" Id="rId495"/>
    <Relationship TargetMode="External" Target="https://m.edsoo.ru/f8443dc4" Type="http://schemas.openxmlformats.org/officeDocument/2006/relationships/hyperlink" Id="rId496"/>
    <Relationship TargetMode="External" Target="https://m.edsoo.ru/f844436e" Type="http://schemas.openxmlformats.org/officeDocument/2006/relationships/hyperlink" Id="rId497"/>
    <Relationship TargetMode="External" Target="https://m.edsoo.ru/f84444d6" Type="http://schemas.openxmlformats.org/officeDocument/2006/relationships/hyperlink" Id="rId498"/>
    <Relationship TargetMode="External" Target="https://m.edsoo.ru/f84448dc" Type="http://schemas.openxmlformats.org/officeDocument/2006/relationships/hyperlink" Id="rId499"/>
    <Relationship TargetMode="External" Target="https://m.edsoo.ru/f8444f3a" Type="http://schemas.openxmlformats.org/officeDocument/2006/relationships/hyperlink" Id="rId500"/>
    <Relationship TargetMode="External" Target="https://m.edsoo.ru/f84453f4" Type="http://schemas.openxmlformats.org/officeDocument/2006/relationships/hyperlink" Id="rId501"/>
    <Relationship TargetMode="External" Target="https://m.edsoo.ru/f84456e2" Type="http://schemas.openxmlformats.org/officeDocument/2006/relationships/hyperlink" Id="rId502"/>
    <Relationship TargetMode="External" Target="https://m.edsoo.ru/f84456e2" Type="http://schemas.openxmlformats.org/officeDocument/2006/relationships/hyperlink" Id="rId503"/>
    <Relationship TargetMode="External" Target="https://m.edsoo.ru/f84378da" Type="http://schemas.openxmlformats.org/officeDocument/2006/relationships/hyperlink" Id="rId504"/>
    <Relationship TargetMode="External" Target="https://m.edsoo.ru/f84371d2" Type="http://schemas.openxmlformats.org/officeDocument/2006/relationships/hyperlink" Id="rId505"/>
    <Relationship TargetMode="External" Target="https://m.edsoo.ru/f8437344" Type="http://schemas.openxmlformats.org/officeDocument/2006/relationships/hyperlink" Id="rId506"/>
    <Relationship TargetMode="External" Target="https://m.edsoo.ru/f84374ac" Type="http://schemas.openxmlformats.org/officeDocument/2006/relationships/hyperlink" Id="rId507"/>
    <Relationship TargetMode="External" Target="https://m.edsoo.ru/f843a67a" Type="http://schemas.openxmlformats.org/officeDocument/2006/relationships/hyperlink" Id="rId508"/>
    <Relationship TargetMode="External" Target="https://m.edsoo.ru/f8437c72" Type="http://schemas.openxmlformats.org/officeDocument/2006/relationships/hyperlink" Id="rId509"/>
    <Relationship TargetMode="External" Target="https://m.edsoo.ru/f843c42a" Type="http://schemas.openxmlformats.org/officeDocument/2006/relationships/hyperlink" Id="rId510"/>
    <Relationship TargetMode="External" Target="https://m.edsoo.ru/f843c7c2" Type="http://schemas.openxmlformats.org/officeDocument/2006/relationships/hyperlink" Id="rId511"/>
    <Relationship TargetMode="External" Target="https://m.edsoo.ru/f8438122" Type="http://schemas.openxmlformats.org/officeDocument/2006/relationships/hyperlink" Id="rId512"/>
    <Relationship TargetMode="External" Target="https://m.edsoo.ru/f843fcd8" Type="http://schemas.openxmlformats.org/officeDocument/2006/relationships/hyperlink" Id="rId513"/>
    <Relationship TargetMode="External" Target="https://m.edsoo.ru/f843fa44" Type="http://schemas.openxmlformats.org/officeDocument/2006/relationships/hyperlink" Id="rId514"/>
    <Relationship TargetMode="External" Target="https://m.edsoo.ru/f843f90e" Type="http://schemas.openxmlformats.org/officeDocument/2006/relationships/hyperlink" Id="rId515"/>
    <Relationship TargetMode="External" Target="https://m.edsoo.ru/f8440732" Type="http://schemas.openxmlformats.org/officeDocument/2006/relationships/hyperlink" Id="rId516"/>
    <Relationship TargetMode="External" Target="https://m.edsoo.ru/f844087c" Type="http://schemas.openxmlformats.org/officeDocument/2006/relationships/hyperlink" Id="rId517"/>
    <Relationship TargetMode="External" Target="https://m.edsoo.ru/f8441d08" Type="http://schemas.openxmlformats.org/officeDocument/2006/relationships/hyperlink" Id="rId518"/>
    <Relationship TargetMode="External" Target="https://m.edsoo.ru/f84410a6" Type="http://schemas.openxmlformats.org/officeDocument/2006/relationships/hyperlink" Id="rId519"/>
    <Relationship TargetMode="External" Target="https://m.edsoo.ru/f84412f4" Type="http://schemas.openxmlformats.org/officeDocument/2006/relationships/hyperlink" Id="rId520"/>
    <Relationship TargetMode="External" Target="https://m.edsoo.ru/f844157e" Type="http://schemas.openxmlformats.org/officeDocument/2006/relationships/hyperlink" Id="rId521"/>
    <Relationship TargetMode="External" Target="https://m.edsoo.ru/f844179a" Type="http://schemas.openxmlformats.org/officeDocument/2006/relationships/hyperlink" Id="rId522"/>
    <Relationship TargetMode="External" Target="https://m.edsoo.ru/f844219a" Type="http://schemas.openxmlformats.org/officeDocument/2006/relationships/hyperlink" Id="rId523"/>
    <Relationship TargetMode="External" Target="https://m.edsoo.ru/f8442a6e" Type="http://schemas.openxmlformats.org/officeDocument/2006/relationships/hyperlink" Id="rId524"/>
    <Relationship TargetMode="External" Target="https://m.edsoo.ru/f8443298" Type="http://schemas.openxmlformats.org/officeDocument/2006/relationships/hyperlink" Id="rId525"/>
    <Relationship TargetMode="External" Target="https://m.edsoo.ru/fa251c12" Type="http://schemas.openxmlformats.org/officeDocument/2006/relationships/hyperlink" Id="rId526"/>
    <Relationship TargetMode="External" Target="https://m.edsoo.ru/f8439018" Type="http://schemas.openxmlformats.org/officeDocument/2006/relationships/hyperlink" Id="rId527"/>
    <Relationship TargetMode="External" Target="https://m.edsoo.ru/f84451ba" Type="http://schemas.openxmlformats.org/officeDocument/2006/relationships/hyperlink" Id="rId528"/>
    <Relationship TargetMode="External" Target="https://m.edsoo.ru/f84456e2" Type="http://schemas.openxmlformats.org/officeDocument/2006/relationships/hyperlink" Id="rId529"/>
    <Relationship TargetMode="External" Target="https://m.edsoo.ru/fa251adc" Type="http://schemas.openxmlformats.org/officeDocument/2006/relationships/hyperlink" Id="rId530"/>
    <Relationship TargetMode="External" Target="https://m.edsoo.ru/f84437ca" Type="http://schemas.openxmlformats.org/officeDocument/2006/relationships/hyperlink" Id="rId531"/>
    <Relationship TargetMode="External" Target="https://m.edsoo.ru/f843508a" Type="http://schemas.openxmlformats.org/officeDocument/2006/relationships/hyperlink" Id="rId532"/>
    <Relationship TargetMode="External" Target="https://m.edsoo.ru/f8435378" Type="http://schemas.openxmlformats.org/officeDocument/2006/relationships/hyperlink" Id="rId533"/>
    <Relationship TargetMode="External" Target="https://m.edsoo.ru/f84351f2" Type="http://schemas.openxmlformats.org/officeDocument/2006/relationships/hyperlink" Id="rId534"/>
    <Relationship TargetMode="External" Target="https://m.edsoo.ru/f843d6f4" Type="http://schemas.openxmlformats.org/officeDocument/2006/relationships/hyperlink" Id="rId535"/>
    <Relationship TargetMode="External" Target="https://m.edsoo.ru/f84354ea" Type="http://schemas.openxmlformats.org/officeDocument/2006/relationships/hyperlink" Id="rId536"/>
    <Relationship TargetMode="External" Target="https://m.edsoo.ru/f843f67a" Type="http://schemas.openxmlformats.org/officeDocument/2006/relationships/hyperlink" Id="rId537"/>
    <Relationship TargetMode="External" Target="https://m.edsoo.ru/f843565c" Type="http://schemas.openxmlformats.org/officeDocument/2006/relationships/hyperlink" Id="rId538"/>
    <Relationship TargetMode="External" Target="https://m.edsoo.ru/f843966c" Type="http://schemas.openxmlformats.org/officeDocument/2006/relationships/hyperlink" Id="rId539"/>
    <Relationship TargetMode="External" Target="https://m.edsoo.ru/f84401e2" Type="http://schemas.openxmlformats.org/officeDocument/2006/relationships/hyperlink" Id="rId540"/>
    <Relationship TargetMode="External" Target="https://m.edsoo.ru/f8441466" Type="http://schemas.openxmlformats.org/officeDocument/2006/relationships/hyperlink" Id="rId541"/>
    <Relationship TargetMode="External" Target="https://m.edsoo.ru/f8441f4c" Type="http://schemas.openxmlformats.org/officeDocument/2006/relationships/hyperlink" Id="rId542"/>
    <Relationship TargetMode="External" Target="https://m.edsoo.ru/f843aabc" Type="http://schemas.openxmlformats.org/officeDocument/2006/relationships/hyperlink" Id="rId543"/>
    <Relationship TargetMode="External" Target="https://m.edsoo.ru/f843b67e" Type="http://schemas.openxmlformats.org/officeDocument/2006/relationships/hyperlink" Id="rId544"/>
    <Relationship TargetMode="External" Target="https://m.edsoo.ru/f84418c6" Type="http://schemas.openxmlformats.org/officeDocument/2006/relationships/hyperlink" Id="rId545"/>
    <Relationship TargetMode="External" Target="https://m.edsoo.ru/f843bd72" Type="http://schemas.openxmlformats.org/officeDocument/2006/relationships/hyperlink" Id="rId546"/>
    <Relationship TargetMode="External" Target="https://m.edsoo.ru/f84401e2" Type="http://schemas.openxmlformats.org/officeDocument/2006/relationships/hyperlink" Id="rId54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