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687008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472c95-ee7e-44c9-b078-51339bb4a3b5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80396ad5-8106-4cb6-8b70-17ca9308c5dd" w:id="2"/>
      <w:r>
        <w:rPr>
          <w:rFonts w:ascii="Times New Roman" w:hAnsi="Times New Roman"/>
          <w:b/>
          <w:i w:val="false"/>
          <w:color w:val="000000"/>
          <w:sz w:val="28"/>
        </w:rPr>
        <w:t>Ярославский муниципальный район Ярославской области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СШ п. Ярославка ЯМР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Петрушова Н.А.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2270176)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33a6f4f1-a4d0-4904-9be8-f3bc488806fd" w:id="3"/>
      <w:r>
        <w:rPr>
          <w:rFonts w:ascii="Times New Roman" w:hAnsi="Times New Roman"/>
          <w:b/>
          <w:i w:val="false"/>
          <w:color w:val="000000"/>
          <w:sz w:val="28"/>
        </w:rPr>
        <w:t>п.Ярославка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0b7b3d71-5853-496b-aaf6-553eb70dbc73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6870084" w:id="5"/>
    <w:p>
      <w:pPr>
        <w:sectPr>
          <w:pgSz w:w="11906" w:h="16383" w:orient="portrait"/>
        </w:sectPr>
      </w:pPr>
    </w:p>
    <w:bookmarkEnd w:id="5"/>
    <w:bookmarkEnd w:id="0"/>
    <w:bookmarkStart w:name="block-1687008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16870083" w:id="7"/>
    <w:p>
      <w:pPr>
        <w:sectPr>
          <w:pgSz w:w="11906" w:h="16383" w:orient="portrait"/>
        </w:sectPr>
      </w:pPr>
    </w:p>
    <w:bookmarkEnd w:id="7"/>
    <w:bookmarkEnd w:id="6"/>
    <w:bookmarkStart w:name="block-16870086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16870086" w:id="9"/>
    <w:p>
      <w:pPr>
        <w:sectPr>
          <w:pgSz w:w="11906" w:h="16383" w:orient="portrait"/>
        </w:sectPr>
      </w:pPr>
    </w:p>
    <w:bookmarkEnd w:id="9"/>
    <w:bookmarkEnd w:id="8"/>
    <w:bookmarkStart w:name="block-16870087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16870087" w:id="11"/>
    <w:p>
      <w:pPr>
        <w:sectPr>
          <w:pgSz w:w="11906" w:h="16383" w:orient="portrait"/>
        </w:sectPr>
      </w:pPr>
    </w:p>
    <w:bookmarkEnd w:id="11"/>
    <w:bookmarkEnd w:id="10"/>
    <w:bookmarkStart w:name="block-16870085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6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870085" w:id="13"/>
    <w:p>
      <w:pPr>
        <w:sectPr>
          <w:pgSz w:w="16383" w:h="11906" w:orient="landscape"/>
        </w:sectPr>
      </w:pPr>
    </w:p>
    <w:bookmarkEnd w:id="13"/>
    <w:bookmarkEnd w:id="12"/>
    <w:bookmarkStart w:name="block-16870090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3520"/>
        <w:gridCol w:w="1382"/>
        <w:gridCol w:w="2411"/>
        <w:gridCol w:w="2537"/>
        <w:gridCol w:w="3051"/>
        <w:gridCol w:w="41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5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https://m.edsoo.ru/f84164be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870090" w:id="15"/>
    <w:p>
      <w:pPr>
        <w:sectPr>
          <w:pgSz w:w="16383" w:h="11906" w:orient="landscape"/>
        </w:sectPr>
      </w:pPr>
    </w:p>
    <w:bookmarkEnd w:id="15"/>
    <w:bookmarkEnd w:id="14"/>
    <w:bookmarkStart w:name="block-16870088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38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https://m.edsoo.ru/f841e876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https://m.edsoo.ru/f8419e7a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https://m.edsoo.ru/f841b694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https://m.edsoo.ru/f841b89c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https://m.edsoo.ru/f841cf94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https://m.edsoo.ru/f841a62c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https://m.edsoo.ru/f8416806</w:t>
              </w:r>
            </w:hyperlink>
          </w:p>
        </w:tc>
      </w:tr>
      <w:tr>
        <w:trPr>
          <w:trHeight w:val="18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https://m.edsoo.ru/f8417382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https://m.edsoo.ru/f841546a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https://m.edsoo.ru/f84152c6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870088" w:id="17"/>
    <w:p>
      <w:pPr>
        <w:sectPr>
          <w:pgSz w:w="16383" w:h="11906" w:orient="landscape"/>
        </w:sectPr>
      </w:pPr>
    </w:p>
    <w:bookmarkEnd w:id="17"/>
    <w:bookmarkEnd w:id="16"/>
    <w:bookmarkStart w:name="block-16870089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7242d94d-e1f1-4df7-9b61-f04a247942f3" w:id="19"/>
      <w:r>
        <w:rPr>
          <w:rFonts w:ascii="Times New Roman" w:hAnsi="Times New Roman"/>
          <w:b w:val="false"/>
          <w:i w:val="false"/>
          <w:color w:val="000000"/>
          <w:sz w:val="28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12cc1628-0d25-4286-88bf-ee4d9ac08191" w:id="20"/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5f05c12-f0c4-4d54-885b-c56ae9683aa1" w:id="21"/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  <w:bookmarkEnd w:id="2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e2202d81-27be-4f22-aeb6-9d447e67c650" w:id="22"/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  <w:bookmarkEnd w:id="22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6870089" w:id="23"/>
    <w:p>
      <w:pPr>
        <w:sectPr>
          <w:pgSz w:w="11906" w:h="16383" w:orient="portrait"/>
        </w:sectPr>
      </w:pPr>
    </w:p>
    <w:bookmarkEnd w:id="23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0c162" Type="http://schemas.openxmlformats.org/officeDocument/2006/relationships/hyperlink" Id="rId24"/>
    <Relationship TargetMode="External" Target="https://m.edsoo.ru/f840f9fc" Type="http://schemas.openxmlformats.org/officeDocument/2006/relationships/hyperlink" Id="rId25"/>
    <Relationship TargetMode="External" Target="https://m.edsoo.ru/f840ff74" Type="http://schemas.openxmlformats.org/officeDocument/2006/relationships/hyperlink" Id="rId26"/>
    <Relationship TargetMode="External" Target="https://m.edsoo.ru/f841330e" Type="http://schemas.openxmlformats.org/officeDocument/2006/relationships/hyperlink" Id="rId27"/>
    <Relationship TargetMode="External" Target="https://m.edsoo.ru/f84123aa" Type="http://schemas.openxmlformats.org/officeDocument/2006/relationships/hyperlink" Id="rId28"/>
    <Relationship TargetMode="External" Target="https://m.edsoo.ru/f840c7ca" Type="http://schemas.openxmlformats.org/officeDocument/2006/relationships/hyperlink" Id="rId29"/>
    <Relationship TargetMode="External" Target="https://m.edsoo.ru/f840c392" Type="http://schemas.openxmlformats.org/officeDocument/2006/relationships/hyperlink" Id="rId30"/>
    <Relationship TargetMode="External" Target="https://m.edsoo.ru/f840d328" Type="http://schemas.openxmlformats.org/officeDocument/2006/relationships/hyperlink" Id="rId31"/>
    <Relationship TargetMode="External" Target="https://m.edsoo.ru/f840cb62" Type="http://schemas.openxmlformats.org/officeDocument/2006/relationships/hyperlink" Id="rId32"/>
    <Relationship TargetMode="External" Target="https://m.edsoo.ru/f840ce78" Type="http://schemas.openxmlformats.org/officeDocument/2006/relationships/hyperlink" Id="rId33"/>
    <Relationship TargetMode="External" Target="https://m.edsoo.ru/f840d03a" Type="http://schemas.openxmlformats.org/officeDocument/2006/relationships/hyperlink" Id="rId34"/>
    <Relationship TargetMode="External" Target="https://m.edsoo.ru/f840da26" Type="http://schemas.openxmlformats.org/officeDocument/2006/relationships/hyperlink" Id="rId35"/>
    <Relationship TargetMode="External" Target="https://m.edsoo.ru/f840df26" Type="http://schemas.openxmlformats.org/officeDocument/2006/relationships/hyperlink" Id="rId36"/>
    <Relationship TargetMode="External" Target="https://m.edsoo.ru/f840e0de" Type="http://schemas.openxmlformats.org/officeDocument/2006/relationships/hyperlink" Id="rId37"/>
    <Relationship TargetMode="External" Target="https://m.edsoo.ru/f840e282" Type="http://schemas.openxmlformats.org/officeDocument/2006/relationships/hyperlink" Id="rId38"/>
    <Relationship TargetMode="External" Target="https://m.edsoo.ru/f840e41c" Type="http://schemas.openxmlformats.org/officeDocument/2006/relationships/hyperlink" Id="rId39"/>
    <Relationship TargetMode="External" Target="https://m.edsoo.ru/f840e6a6" Type="http://schemas.openxmlformats.org/officeDocument/2006/relationships/hyperlink" Id="rId40"/>
    <Relationship TargetMode="External" Target="https://m.edsoo.ru/f840e85e" Type="http://schemas.openxmlformats.org/officeDocument/2006/relationships/hyperlink" Id="rId41"/>
    <Relationship TargetMode="External" Target="https://m.edsoo.ru/f840ea16" Type="http://schemas.openxmlformats.org/officeDocument/2006/relationships/hyperlink" Id="rId42"/>
    <Relationship TargetMode="External" Target="https://m.edsoo.ru/f840ea16" Type="http://schemas.openxmlformats.org/officeDocument/2006/relationships/hyperlink" Id="rId43"/>
    <Relationship TargetMode="External" Target="https://m.edsoo.ru/f840ebe2" Type="http://schemas.openxmlformats.org/officeDocument/2006/relationships/hyperlink" Id="rId44"/>
    <Relationship TargetMode="External" Target="https://m.edsoo.ru/f840ed90" Type="http://schemas.openxmlformats.org/officeDocument/2006/relationships/hyperlink" Id="rId45"/>
    <Relationship TargetMode="External" Target="https://m.edsoo.ru/f840ef2a" Type="http://schemas.openxmlformats.org/officeDocument/2006/relationships/hyperlink" Id="rId46"/>
    <Relationship TargetMode="External" Target="https://m.edsoo.ru/f840fde4" Type="http://schemas.openxmlformats.org/officeDocument/2006/relationships/hyperlink" Id="rId47"/>
    <Relationship TargetMode="External" Target="https://m.edsoo.ru/f840f240" Type="http://schemas.openxmlformats.org/officeDocument/2006/relationships/hyperlink" Id="rId48"/>
    <Relationship TargetMode="External" Target="https://m.edsoo.ru/f84104ba" Type="http://schemas.openxmlformats.org/officeDocument/2006/relationships/hyperlink" Id="rId49"/>
    <Relationship TargetMode="External" Target="https://m.edsoo.ru/f8410f78" Type="http://schemas.openxmlformats.org/officeDocument/2006/relationships/hyperlink" Id="rId50"/>
    <Relationship TargetMode="External" Target="https://m.edsoo.ru/f84116c6" Type="http://schemas.openxmlformats.org/officeDocument/2006/relationships/hyperlink" Id="rId51"/>
    <Relationship TargetMode="External" Target="https://m.edsoo.ru/f8410dd4" Type="http://schemas.openxmlformats.org/officeDocument/2006/relationships/hyperlink" Id="rId52"/>
    <Relationship TargetMode="External" Target="https://m.edsoo.ru/f8410aa0" Type="http://schemas.openxmlformats.org/officeDocument/2006/relationships/hyperlink" Id="rId53"/>
    <Relationship TargetMode="External" Target="https://m.edsoo.ru/f8410654" Type="http://schemas.openxmlformats.org/officeDocument/2006/relationships/hyperlink" Id="rId54"/>
    <Relationship TargetMode="External" Target="https://m.edsoo.ru/f8410c3a" Type="http://schemas.openxmlformats.org/officeDocument/2006/relationships/hyperlink" Id="rId55"/>
    <Relationship TargetMode="External" Target="https://m.edsoo.ru/f8410910" Type="http://schemas.openxmlformats.org/officeDocument/2006/relationships/hyperlink" Id="rId56"/>
    <Relationship TargetMode="External" Target="https://m.edsoo.ru/f8411f90" Type="http://schemas.openxmlformats.org/officeDocument/2006/relationships/hyperlink" Id="rId57"/>
    <Relationship TargetMode="External" Target="https://m.edsoo.ru/f8411dd8" Type="http://schemas.openxmlformats.org/officeDocument/2006/relationships/hyperlink" Id="rId58"/>
    <Relationship TargetMode="External" Target="https://m.edsoo.ru/f8411c0c" Type="http://schemas.openxmlformats.org/officeDocument/2006/relationships/hyperlink" Id="rId59"/>
    <Relationship TargetMode="External" Target="https://m.edsoo.ru/f84118a6" Type="http://schemas.openxmlformats.org/officeDocument/2006/relationships/hyperlink" Id="rId60"/>
    <Relationship TargetMode="External" Target="https://m.edsoo.ru/f84112c0" Type="http://schemas.openxmlformats.org/officeDocument/2006/relationships/hyperlink" Id="rId61"/>
    <Relationship TargetMode="External" Target="https://m.edsoo.ru/f841254e" Type="http://schemas.openxmlformats.org/officeDocument/2006/relationships/hyperlink" Id="rId62"/>
    <Relationship TargetMode="External" Target="https://m.edsoo.ru/f8412706" Type="http://schemas.openxmlformats.org/officeDocument/2006/relationships/hyperlink" Id="rId63"/>
    <Relationship TargetMode="External" Target="https://m.edsoo.ru/f8412896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12ef4" Type="http://schemas.openxmlformats.org/officeDocument/2006/relationships/hyperlink" Id="rId66"/>
    <Relationship TargetMode="External" Target="https://m.edsoo.ru/f8413c3c" Type="http://schemas.openxmlformats.org/officeDocument/2006/relationships/hyperlink" Id="rId67"/>
    <Relationship TargetMode="External" Target="https://m.edsoo.ru/f8413e30" Type="http://schemas.openxmlformats.org/officeDocument/2006/relationships/hyperlink" Id="rId68"/>
    <Relationship TargetMode="External" Target="https://m.edsoo.ru/f84140ba" Type="http://schemas.openxmlformats.org/officeDocument/2006/relationships/hyperlink" Id="rId69"/>
    <Relationship TargetMode="External" Target="https://m.edsoo.ru/f841380e" Type="http://schemas.openxmlformats.org/officeDocument/2006/relationships/hyperlink" Id="rId70"/>
    <Relationship TargetMode="External" Target="https://m.edsoo.ru/f8414d1c" Type="http://schemas.openxmlformats.org/officeDocument/2006/relationships/hyperlink" Id="rId71"/>
    <Relationship TargetMode="External" Target="https://m.edsoo.ru/f8414eca" Type="http://schemas.openxmlformats.org/officeDocument/2006/relationships/hyperlink" Id="rId72"/>
    <Relationship TargetMode="External" Target="https://m.edsoo.ru/f8418dc2" Type="http://schemas.openxmlformats.org/officeDocument/2006/relationships/hyperlink" Id="rId73"/>
    <Relationship TargetMode="External" Target="https://m.edsoo.ru/f8415118" Type="http://schemas.openxmlformats.org/officeDocument/2006/relationships/hyperlink" Id="rId74"/>
    <Relationship TargetMode="External" Target="https://m.edsoo.ru/f8415b9a" Type="http://schemas.openxmlformats.org/officeDocument/2006/relationships/hyperlink" Id="rId75"/>
    <Relationship TargetMode="External" Target="https://m.edsoo.ru/f841580c" Type="http://schemas.openxmlformats.org/officeDocument/2006/relationships/hyperlink" Id="rId76"/>
    <Relationship TargetMode="External" Target="https://m.edsoo.ru/f8415636" Type="http://schemas.openxmlformats.org/officeDocument/2006/relationships/hyperlink" Id="rId77"/>
    <Relationship TargetMode="External" Target="https://m.edsoo.ru/f8418dc2" Type="http://schemas.openxmlformats.org/officeDocument/2006/relationships/hyperlink" Id="rId78"/>
    <Relationship TargetMode="External" Target="https://m.edsoo.ru/f8415da2" Type="http://schemas.openxmlformats.org/officeDocument/2006/relationships/hyperlink" Id="rId79"/>
    <Relationship TargetMode="External" Target="https://m.edsoo.ru/f8415f50" Type="http://schemas.openxmlformats.org/officeDocument/2006/relationships/hyperlink" Id="rId80"/>
    <Relationship TargetMode="External" Target="https://m.edsoo.ru/f8416306" Type="http://schemas.openxmlformats.org/officeDocument/2006/relationships/hyperlink" Id="rId81"/>
    <Relationship TargetMode="External" Target="https://m.edsoo.ru/f84164be" Type="http://schemas.openxmlformats.org/officeDocument/2006/relationships/hyperlink" Id="rId82"/>
    <Relationship TargetMode="External" Target="https://m.edsoo.ru/f8416180" Type="http://schemas.openxmlformats.org/officeDocument/2006/relationships/hyperlink" Id="rId83"/>
    <Relationship TargetMode="External" Target="https://m.edsoo.ru/f8416996" Type="http://schemas.openxmlformats.org/officeDocument/2006/relationships/hyperlink" Id="rId84"/>
    <Relationship TargetMode="External" Target="https://m.edsoo.ru/f8416b58" Type="http://schemas.openxmlformats.org/officeDocument/2006/relationships/hyperlink" Id="rId85"/>
    <Relationship TargetMode="External" Target="https://m.edsoo.ru/f8416cfc" Type="http://schemas.openxmlformats.org/officeDocument/2006/relationships/hyperlink" Id="rId86"/>
    <Relationship TargetMode="External" Target="https://m.edsoo.ru/f8416fae" Type="http://schemas.openxmlformats.org/officeDocument/2006/relationships/hyperlink" Id="rId87"/>
    <Relationship TargetMode="External" Target="https://m.edsoo.ru/f8417b34" Type="http://schemas.openxmlformats.org/officeDocument/2006/relationships/hyperlink" Id="rId88"/>
    <Relationship TargetMode="External" Target="https://m.edsoo.ru/f8417d1e" Type="http://schemas.openxmlformats.org/officeDocument/2006/relationships/hyperlink" Id="rId89"/>
    <Relationship TargetMode="External" Target="https://m.edsoo.ru/f8417f08" Type="http://schemas.openxmlformats.org/officeDocument/2006/relationships/hyperlink" Id="rId90"/>
    <Relationship TargetMode="External" Target="https://m.edsoo.ru/f84181ce" Type="http://schemas.openxmlformats.org/officeDocument/2006/relationships/hyperlink" Id="rId91"/>
    <Relationship TargetMode="External" Target="https://m.edsoo.ru/f84185ac" Type="http://schemas.openxmlformats.org/officeDocument/2006/relationships/hyperlink" Id="rId92"/>
    <Relationship TargetMode="External" Target="https://m.edsoo.ru/f8417526" Type="http://schemas.openxmlformats.org/officeDocument/2006/relationships/hyperlink" Id="rId93"/>
    <Relationship TargetMode="External" Target="https://m.edsoo.ru/f8419c54" Type="http://schemas.openxmlformats.org/officeDocument/2006/relationships/hyperlink" Id="rId94"/>
    <Relationship TargetMode="External" Target="https://m.edsoo.ru/f8419894" Type="http://schemas.openxmlformats.org/officeDocument/2006/relationships/hyperlink" Id="rId95"/>
    <Relationship TargetMode="External" Target="https://m.edsoo.ru/f841b284" Type="http://schemas.openxmlformats.org/officeDocument/2006/relationships/hyperlink" Id="rId96"/>
    <Relationship TargetMode="External" Target="https://m.edsoo.ru/f841b4aa" Type="http://schemas.openxmlformats.org/officeDocument/2006/relationships/hyperlink" Id="rId97"/>
    <Relationship TargetMode="External" Target="https://m.edsoo.ru/f841c56c" Type="http://schemas.openxmlformats.org/officeDocument/2006/relationships/hyperlink" Id="rId98"/>
    <Relationship TargetMode="External" Target="https://m.edsoo.ru/f841c800" Type="http://schemas.openxmlformats.org/officeDocument/2006/relationships/hyperlink" Id="rId99"/>
    <Relationship TargetMode="External" Target="https://m.edsoo.ru/f841c9f4" Type="http://schemas.openxmlformats.org/officeDocument/2006/relationships/hyperlink" Id="rId100"/>
    <Relationship TargetMode="External" Target="https://m.edsoo.ru/f841dac0" Type="http://schemas.openxmlformats.org/officeDocument/2006/relationships/hyperlink" Id="rId101"/>
    <Relationship TargetMode="External" Target="https://m.edsoo.ru/f841d188" Type="http://schemas.openxmlformats.org/officeDocument/2006/relationships/hyperlink" Id="rId102"/>
    <Relationship TargetMode="External" Target="https://m.edsoo.ru/f841d8ea" Type="http://schemas.openxmlformats.org/officeDocument/2006/relationships/hyperlink" Id="rId103"/>
    <Relationship TargetMode="External" Target="https://m.edsoo.ru/f841d336" Type="http://schemas.openxmlformats.org/officeDocument/2006/relationships/hyperlink" Id="rId104"/>
    <Relationship TargetMode="External" Target="https://m.edsoo.ru/f841dc50" Type="http://schemas.openxmlformats.org/officeDocument/2006/relationships/hyperlink" Id="rId105"/>
    <Relationship TargetMode="External" Target="https://m.edsoo.ru/f841330e" Type="http://schemas.openxmlformats.org/officeDocument/2006/relationships/hyperlink" Id="rId106"/>
    <Relationship TargetMode="External" Target="https://m.edsoo.ru/f841254e" Type="http://schemas.openxmlformats.org/officeDocument/2006/relationships/hyperlink" Id="rId107"/>
    <Relationship TargetMode="External" Target="https://m.edsoo.ru/f84123aa" Type="http://schemas.openxmlformats.org/officeDocument/2006/relationships/hyperlink" Id="rId108"/>
    <Relationship TargetMode="External" Target="https://m.edsoo.ru/f8412d5a" Type="http://schemas.openxmlformats.org/officeDocument/2006/relationships/hyperlink" Id="rId109"/>
    <Relationship TargetMode="External" Target="https://m.edsoo.ru/f84140ba" Type="http://schemas.openxmlformats.org/officeDocument/2006/relationships/hyperlink" Id="rId110"/>
    <Relationship TargetMode="External" Target="https://m.edsoo.ru/f841427c" Type="http://schemas.openxmlformats.org/officeDocument/2006/relationships/hyperlink" Id="rId111"/>
    <Relationship TargetMode="External" Target="https://m.edsoo.ru/f84134bc" Type="http://schemas.openxmlformats.org/officeDocument/2006/relationships/hyperlink" Id="rId112"/>
    <Relationship TargetMode="External" Target="https://m.edsoo.ru/f841380e" Type="http://schemas.openxmlformats.org/officeDocument/2006/relationships/hyperlink" Id="rId113"/>
    <Relationship TargetMode="External" Target="https://m.edsoo.ru/f8413e30" Type="http://schemas.openxmlformats.org/officeDocument/2006/relationships/hyperlink" Id="rId114"/>
    <Relationship TargetMode="External" Target="https://m.edsoo.ru/f841367e" Type="http://schemas.openxmlformats.org/officeDocument/2006/relationships/hyperlink" Id="rId115"/>
    <Relationship TargetMode="External" Target="https://m.edsoo.ru/f8413c3c" Type="http://schemas.openxmlformats.org/officeDocument/2006/relationships/hyperlink" Id="rId116"/>
    <Relationship TargetMode="External" Target="https://m.edsoo.ru/f841213e" Type="http://schemas.openxmlformats.org/officeDocument/2006/relationships/hyperlink" Id="rId117"/>
    <Relationship TargetMode="External" Target="https://m.edsoo.ru/f8412ef4" Type="http://schemas.openxmlformats.org/officeDocument/2006/relationships/hyperlink" Id="rId118"/>
    <Relationship TargetMode="External" Target="https://m.edsoo.ru/f841314c" Type="http://schemas.openxmlformats.org/officeDocument/2006/relationships/hyperlink" Id="rId119"/>
    <Relationship TargetMode="External" Target="https://m.edsoo.ru/f841481c" Type="http://schemas.openxmlformats.org/officeDocument/2006/relationships/hyperlink" Id="rId120"/>
    <Relationship TargetMode="External" Target="https://m.edsoo.ru/f8414650" Type="http://schemas.openxmlformats.org/officeDocument/2006/relationships/hyperlink" Id="rId121"/>
    <Relationship TargetMode="External" Target="https://m.edsoo.ru/f84149d4" Type="http://schemas.openxmlformats.org/officeDocument/2006/relationships/hyperlink" Id="rId122"/>
    <Relationship TargetMode="External" Target="https://m.edsoo.ru/f8414b6e" Type="http://schemas.openxmlformats.org/officeDocument/2006/relationships/hyperlink" Id="rId123"/>
    <Relationship TargetMode="External" Target="https://m.edsoo.ru/f84112c0" Type="http://schemas.openxmlformats.org/officeDocument/2006/relationships/hyperlink" Id="rId124"/>
    <Relationship TargetMode="External" Target="https://m.edsoo.ru/f840c162" Type="http://schemas.openxmlformats.org/officeDocument/2006/relationships/hyperlink" Id="rId125"/>
    <Relationship TargetMode="External" Target="https://m.edsoo.ru/f840c392" Type="http://schemas.openxmlformats.org/officeDocument/2006/relationships/hyperlink" Id="rId126"/>
    <Relationship TargetMode="External" Target="https://m.edsoo.ru/f840c9c8" Type="http://schemas.openxmlformats.org/officeDocument/2006/relationships/hyperlink" Id="rId127"/>
    <Relationship TargetMode="External" Target="https://m.edsoo.ru/f840c7ca" Type="http://schemas.openxmlformats.org/officeDocument/2006/relationships/hyperlink" Id="rId128"/>
    <Relationship TargetMode="External" Target="https://m.edsoo.ru/f840cce8" Type="http://schemas.openxmlformats.org/officeDocument/2006/relationships/hyperlink" Id="rId129"/>
    <Relationship TargetMode="External" Target="https://m.edsoo.ru/f840cb62" Type="http://schemas.openxmlformats.org/officeDocument/2006/relationships/hyperlink" Id="rId130"/>
    <Relationship TargetMode="External" Target="https://m.edsoo.ru/f840ce78" Type="http://schemas.openxmlformats.org/officeDocument/2006/relationships/hyperlink" Id="rId131"/>
    <Relationship TargetMode="External" Target="https://m.edsoo.ru/f840d03a" Type="http://schemas.openxmlformats.org/officeDocument/2006/relationships/hyperlink" Id="rId132"/>
    <Relationship TargetMode="External" Target="https://m.edsoo.ru/f840d328" Type="http://schemas.openxmlformats.org/officeDocument/2006/relationships/hyperlink" Id="rId133"/>
    <Relationship TargetMode="External" Target="https://m.edsoo.ru/f840d846" Type="http://schemas.openxmlformats.org/officeDocument/2006/relationships/hyperlink" Id="rId134"/>
    <Relationship TargetMode="External" Target="https://m.edsoo.ru/f8412706" Type="http://schemas.openxmlformats.org/officeDocument/2006/relationships/hyperlink" Id="rId135"/>
    <Relationship TargetMode="External" Target="https://m.edsoo.ru/f8412896" Type="http://schemas.openxmlformats.org/officeDocument/2006/relationships/hyperlink" Id="rId136"/>
    <Relationship TargetMode="External" Target="https://m.edsoo.ru/f840dd78" Type="http://schemas.openxmlformats.org/officeDocument/2006/relationships/hyperlink" Id="rId137"/>
    <Relationship TargetMode="External" Target="https://m.edsoo.ru/f840dbde" Type="http://schemas.openxmlformats.org/officeDocument/2006/relationships/hyperlink" Id="rId138"/>
    <Relationship TargetMode="External" Target="https://m.edsoo.ru/f840f9fc" Type="http://schemas.openxmlformats.org/officeDocument/2006/relationships/hyperlink" Id="rId139"/>
    <Relationship TargetMode="External" Target="https://m.edsoo.ru/f840df26" Type="http://schemas.openxmlformats.org/officeDocument/2006/relationships/hyperlink" Id="rId140"/>
    <Relationship TargetMode="External" Target="https://m.edsoo.ru/f840f240" Type="http://schemas.openxmlformats.org/officeDocument/2006/relationships/hyperlink" Id="rId141"/>
    <Relationship TargetMode="External" Target="https://m.edsoo.ru/f840e0de" Type="http://schemas.openxmlformats.org/officeDocument/2006/relationships/hyperlink" Id="rId142"/>
    <Relationship TargetMode="External" Target="https://m.edsoo.ru/f840e282" Type="http://schemas.openxmlformats.org/officeDocument/2006/relationships/hyperlink" Id="rId143"/>
    <Relationship TargetMode="External" Target="https://m.edsoo.ru/f840e41c" Type="http://schemas.openxmlformats.org/officeDocument/2006/relationships/hyperlink" Id="rId144"/>
    <Relationship TargetMode="External" Target="https://m.edsoo.ru/f840e6a6" Type="http://schemas.openxmlformats.org/officeDocument/2006/relationships/hyperlink" Id="rId145"/>
    <Relationship TargetMode="External" Target="https://m.edsoo.ru/f840fde4" Type="http://schemas.openxmlformats.org/officeDocument/2006/relationships/hyperlink" Id="rId146"/>
    <Relationship TargetMode="External" Target="https://m.edsoo.ru/f8412a1c" Type="http://schemas.openxmlformats.org/officeDocument/2006/relationships/hyperlink" Id="rId147"/>
    <Relationship TargetMode="External" Target="https://m.edsoo.ru/f840e85e" Type="http://schemas.openxmlformats.org/officeDocument/2006/relationships/hyperlink" Id="rId148"/>
    <Relationship TargetMode="External" Target="https://m.edsoo.ru/f840ea16" Type="http://schemas.openxmlformats.org/officeDocument/2006/relationships/hyperlink" Id="rId149"/>
    <Relationship TargetMode="External" Target="https://m.edsoo.ru/f840ebe2" Type="http://schemas.openxmlformats.org/officeDocument/2006/relationships/hyperlink" Id="rId150"/>
    <Relationship TargetMode="External" Target="https://m.edsoo.ru/f840ed90" Type="http://schemas.openxmlformats.org/officeDocument/2006/relationships/hyperlink" Id="rId151"/>
    <Relationship TargetMode="External" Target="https://m.edsoo.ru/f840ef2a" Type="http://schemas.openxmlformats.org/officeDocument/2006/relationships/hyperlink" Id="rId152"/>
    <Relationship TargetMode="External" Target="https://m.edsoo.ru/f840f0b0" Type="http://schemas.openxmlformats.org/officeDocument/2006/relationships/hyperlink" Id="rId153"/>
    <Relationship TargetMode="External" Target="https://m.edsoo.ru/f8412b98" Type="http://schemas.openxmlformats.org/officeDocument/2006/relationships/hyperlink" Id="rId154"/>
    <Relationship TargetMode="External" Target="https://m.edsoo.ru/f841030c" Type="http://schemas.openxmlformats.org/officeDocument/2006/relationships/hyperlink" Id="rId155"/>
    <Relationship TargetMode="External" Target="https://m.edsoo.ru/f840ff74" Type="http://schemas.openxmlformats.org/officeDocument/2006/relationships/hyperlink" Id="rId156"/>
    <Relationship TargetMode="External" Target="https://m.edsoo.ru/f8410122" Type="http://schemas.openxmlformats.org/officeDocument/2006/relationships/hyperlink" Id="rId157"/>
    <Relationship TargetMode="External" Target="https://m.edsoo.ru/f84104ba" Type="http://schemas.openxmlformats.org/officeDocument/2006/relationships/hyperlink" Id="rId158"/>
    <Relationship TargetMode="External" Target="https://m.edsoo.ru/f8410654" Type="http://schemas.openxmlformats.org/officeDocument/2006/relationships/hyperlink" Id="rId159"/>
    <Relationship TargetMode="External" Target="https://m.edsoo.ru/f84116c6" Type="http://schemas.openxmlformats.org/officeDocument/2006/relationships/hyperlink" Id="rId160"/>
    <Relationship TargetMode="External" Target="https://m.edsoo.ru/f8410aa0" Type="http://schemas.openxmlformats.org/officeDocument/2006/relationships/hyperlink" Id="rId161"/>
    <Relationship TargetMode="External" Target="https://m.edsoo.ru/f8410dd4" Type="http://schemas.openxmlformats.org/officeDocument/2006/relationships/hyperlink" Id="rId162"/>
    <Relationship TargetMode="External" Target="https://m.edsoo.ru/f8411108" Type="http://schemas.openxmlformats.org/officeDocument/2006/relationships/hyperlink" Id="rId163"/>
    <Relationship TargetMode="External" Target="https://m.edsoo.ru/f841146e" Type="http://schemas.openxmlformats.org/officeDocument/2006/relationships/hyperlink" Id="rId164"/>
    <Relationship TargetMode="External" Target="https://m.edsoo.ru/f8410f78" Type="http://schemas.openxmlformats.org/officeDocument/2006/relationships/hyperlink" Id="rId165"/>
    <Relationship TargetMode="External" Target="https://m.edsoo.ru/f8410c3a" Type="http://schemas.openxmlformats.org/officeDocument/2006/relationships/hyperlink" Id="rId166"/>
    <Relationship TargetMode="External" Target="https://m.edsoo.ru/f84118a6" Type="http://schemas.openxmlformats.org/officeDocument/2006/relationships/hyperlink" Id="rId167"/>
    <Relationship TargetMode="External" Target="https://m.edsoo.ru/f8411a5e" Type="http://schemas.openxmlformats.org/officeDocument/2006/relationships/hyperlink" Id="rId168"/>
    <Relationship TargetMode="External" Target="https://m.edsoo.ru/f8410910" Type="http://schemas.openxmlformats.org/officeDocument/2006/relationships/hyperlink" Id="rId169"/>
    <Relationship TargetMode="External" Target="https://m.edsoo.ru/f8411c0c" Type="http://schemas.openxmlformats.org/officeDocument/2006/relationships/hyperlink" Id="rId170"/>
    <Relationship TargetMode="External" Target="https://m.edsoo.ru/f8411dd8" Type="http://schemas.openxmlformats.org/officeDocument/2006/relationships/hyperlink" Id="rId171"/>
    <Relationship TargetMode="External" Target="https://m.edsoo.ru/f8411f90" Type="http://schemas.openxmlformats.org/officeDocument/2006/relationships/hyperlink" Id="rId172"/>
    <Relationship TargetMode="External" Target="https://m.edsoo.ru/f841d8ea" Type="http://schemas.openxmlformats.org/officeDocument/2006/relationships/hyperlink" Id="rId173"/>
    <Relationship TargetMode="External" Target="https://m.edsoo.ru/f841d188" Type="http://schemas.openxmlformats.org/officeDocument/2006/relationships/hyperlink" Id="rId174"/>
    <Relationship TargetMode="External" Target="https://m.edsoo.ru/f841d336" Type="http://schemas.openxmlformats.org/officeDocument/2006/relationships/hyperlink" Id="rId175"/>
    <Relationship TargetMode="External" Target="https://m.edsoo.ru/f841dac0" Type="http://schemas.openxmlformats.org/officeDocument/2006/relationships/hyperlink" Id="rId176"/>
    <Relationship TargetMode="External" Target="https://m.edsoo.ru/f841e664" Type="http://schemas.openxmlformats.org/officeDocument/2006/relationships/hyperlink" Id="rId177"/>
    <Relationship TargetMode="External" Target="https://m.edsoo.ru/f841e4c0" Type="http://schemas.openxmlformats.org/officeDocument/2006/relationships/hyperlink" Id="rId178"/>
    <Relationship TargetMode="External" Target="https://m.edsoo.ru/f841e876" Type="http://schemas.openxmlformats.org/officeDocument/2006/relationships/hyperlink" Id="rId179"/>
    <Relationship TargetMode="External" Target="https://m.edsoo.ru/f841dc50" Type="http://schemas.openxmlformats.org/officeDocument/2006/relationships/hyperlink" Id="rId180"/>
    <Relationship TargetMode="External" Target="https://m.edsoo.ru/f8418bb0" Type="http://schemas.openxmlformats.org/officeDocument/2006/relationships/hyperlink" Id="rId181"/>
    <Relationship TargetMode="External" Target="https://m.edsoo.ru/f8418dc2" Type="http://schemas.openxmlformats.org/officeDocument/2006/relationships/hyperlink" Id="rId182"/>
    <Relationship TargetMode="External" Target="https://m.edsoo.ru/f841a082" Type="http://schemas.openxmlformats.org/officeDocument/2006/relationships/hyperlink" Id="rId183"/>
    <Relationship TargetMode="External" Target="https://m.edsoo.ru/f841a262" Type="http://schemas.openxmlformats.org/officeDocument/2006/relationships/hyperlink" Id="rId184"/>
    <Relationship TargetMode="External" Target="https://m.edsoo.ru/f8419894" Type="http://schemas.openxmlformats.org/officeDocument/2006/relationships/hyperlink" Id="rId185"/>
    <Relationship TargetMode="External" Target="https://m.edsoo.ru/f8419894" Type="http://schemas.openxmlformats.org/officeDocument/2006/relationships/hyperlink" Id="rId186"/>
    <Relationship TargetMode="External" Target="https://m.edsoo.ru/f8419c54" Type="http://schemas.openxmlformats.org/officeDocument/2006/relationships/hyperlink" Id="rId187"/>
    <Relationship TargetMode="External" Target="https://m.edsoo.ru/f841b284" Type="http://schemas.openxmlformats.org/officeDocument/2006/relationships/hyperlink" Id="rId188"/>
    <Relationship TargetMode="External" Target="https://m.edsoo.ru/f8419e7a" Type="http://schemas.openxmlformats.org/officeDocument/2006/relationships/hyperlink" Id="rId189"/>
    <Relationship TargetMode="External" Target="https://m.edsoo.ru/f841b4aa" Type="http://schemas.openxmlformats.org/officeDocument/2006/relationships/hyperlink" Id="rId190"/>
    <Relationship TargetMode="External" Target="https://m.edsoo.ru/f841b694" Type="http://schemas.openxmlformats.org/officeDocument/2006/relationships/hyperlink" Id="rId191"/>
    <Relationship TargetMode="External" Target="https://m.edsoo.ru/f841b89c" Type="http://schemas.openxmlformats.org/officeDocument/2006/relationships/hyperlink" Id="rId192"/>
    <Relationship TargetMode="External" Target="https://m.edsoo.ru/f841bf72" Type="http://schemas.openxmlformats.org/officeDocument/2006/relationships/hyperlink" Id="rId193"/>
    <Relationship TargetMode="External" Target="https://m.edsoo.ru/f841c12a" Type="http://schemas.openxmlformats.org/officeDocument/2006/relationships/hyperlink" Id="rId194"/>
    <Relationship TargetMode="External" Target="https://m.edsoo.ru/f841c56c" Type="http://schemas.openxmlformats.org/officeDocument/2006/relationships/hyperlink" Id="rId195"/>
    <Relationship TargetMode="External" Target="https://m.edsoo.ru/f841c800" Type="http://schemas.openxmlformats.org/officeDocument/2006/relationships/hyperlink" Id="rId196"/>
    <Relationship TargetMode="External" Target="https://m.edsoo.ru/f841c9f4" Type="http://schemas.openxmlformats.org/officeDocument/2006/relationships/hyperlink" Id="rId197"/>
    <Relationship TargetMode="External" Target="https://m.edsoo.ru/f841cd14" Type="http://schemas.openxmlformats.org/officeDocument/2006/relationships/hyperlink" Id="rId198"/>
    <Relationship TargetMode="External" Target="https://m.edsoo.ru/f841cf94" Type="http://schemas.openxmlformats.org/officeDocument/2006/relationships/hyperlink" Id="rId199"/>
    <Relationship TargetMode="External" Target="https://m.edsoo.ru/f841ae1a" Type="http://schemas.openxmlformats.org/officeDocument/2006/relationships/hyperlink" Id="rId200"/>
    <Relationship TargetMode="External" Target="https://m.edsoo.ru/f8415b9a" Type="http://schemas.openxmlformats.org/officeDocument/2006/relationships/hyperlink" Id="rId201"/>
    <Relationship TargetMode="External" Target="https://m.edsoo.ru/f841d516" Type="http://schemas.openxmlformats.org/officeDocument/2006/relationships/hyperlink" Id="rId202"/>
    <Relationship TargetMode="External" Target="https://m.edsoo.ru/f841a62c" Type="http://schemas.openxmlformats.org/officeDocument/2006/relationships/hyperlink" Id="rId203"/>
    <Relationship TargetMode="External" Target="https://m.edsoo.ru/f841a82a" Type="http://schemas.openxmlformats.org/officeDocument/2006/relationships/hyperlink" Id="rId204"/>
    <Relationship TargetMode="External" Target="https://m.edsoo.ru/f8414d1c" Type="http://schemas.openxmlformats.org/officeDocument/2006/relationships/hyperlink" Id="rId205"/>
    <Relationship TargetMode="External" Target="https://m.edsoo.ru/f8414eca" Type="http://schemas.openxmlformats.org/officeDocument/2006/relationships/hyperlink" Id="rId206"/>
    <Relationship TargetMode="External" Target="https://m.edsoo.ru/f841668a" Type="http://schemas.openxmlformats.org/officeDocument/2006/relationships/hyperlink" Id="rId207"/>
    <Relationship TargetMode="External" Target="https://m.edsoo.ru/f841668a" Type="http://schemas.openxmlformats.org/officeDocument/2006/relationships/hyperlink" Id="rId208"/>
    <Relationship TargetMode="External" Target="https://m.edsoo.ru/f8416806" Type="http://schemas.openxmlformats.org/officeDocument/2006/relationships/hyperlink" Id="rId209"/>
    <Relationship TargetMode="External" Target="https://m.edsoo.ru/f8416996" Type="http://schemas.openxmlformats.org/officeDocument/2006/relationships/hyperlink" Id="rId210"/>
    <Relationship TargetMode="External" Target="https://m.edsoo.ru/f8416b58" Type="http://schemas.openxmlformats.org/officeDocument/2006/relationships/hyperlink" Id="rId211"/>
    <Relationship TargetMode="External" Target="https://m.edsoo.ru/f8416cfc" Type="http://schemas.openxmlformats.org/officeDocument/2006/relationships/hyperlink" Id="rId212"/>
    <Relationship TargetMode="External" Target="https://m.edsoo.ru/f8416fae" Type="http://schemas.openxmlformats.org/officeDocument/2006/relationships/hyperlink" Id="rId213"/>
    <Relationship TargetMode="External" Target="https://m.edsoo.ru/f8417382" Type="http://schemas.openxmlformats.org/officeDocument/2006/relationships/hyperlink" Id="rId214"/>
    <Relationship TargetMode="External" Target="https://m.edsoo.ru/f8417526" Type="http://schemas.openxmlformats.org/officeDocument/2006/relationships/hyperlink" Id="rId215"/>
    <Relationship TargetMode="External" Target="https://m.edsoo.ru/f8417918" Type="http://schemas.openxmlformats.org/officeDocument/2006/relationships/hyperlink" Id="rId216"/>
    <Relationship TargetMode="External" Target="https://m.edsoo.ru/f8417b34" Type="http://schemas.openxmlformats.org/officeDocument/2006/relationships/hyperlink" Id="rId217"/>
    <Relationship TargetMode="External" Target="https://m.edsoo.ru/f8417d1e" Type="http://schemas.openxmlformats.org/officeDocument/2006/relationships/hyperlink" Id="rId218"/>
    <Relationship TargetMode="External" Target="https://m.edsoo.ru/f8417f08" Type="http://schemas.openxmlformats.org/officeDocument/2006/relationships/hyperlink" Id="rId219"/>
    <Relationship TargetMode="External" Target="https://m.edsoo.ru/f84183b8" Type="http://schemas.openxmlformats.org/officeDocument/2006/relationships/hyperlink" Id="rId220"/>
    <Relationship TargetMode="External" Target="https://m.edsoo.ru/f84181ce" Type="http://schemas.openxmlformats.org/officeDocument/2006/relationships/hyperlink" Id="rId221"/>
    <Relationship TargetMode="External" Target="https://m.edsoo.ru/f8418778" Type="http://schemas.openxmlformats.org/officeDocument/2006/relationships/hyperlink" Id="rId222"/>
    <Relationship TargetMode="External" Target="https://m.edsoo.ru/f84185ac" Type="http://schemas.openxmlformats.org/officeDocument/2006/relationships/hyperlink" Id="rId223"/>
    <Relationship TargetMode="External" Target="https://m.edsoo.ru/f841546a" Type="http://schemas.openxmlformats.org/officeDocument/2006/relationships/hyperlink" Id="rId224"/>
    <Relationship TargetMode="External" Target="https://m.edsoo.ru/f841580c" Type="http://schemas.openxmlformats.org/officeDocument/2006/relationships/hyperlink" Id="rId225"/>
    <Relationship TargetMode="External" Target="https://m.edsoo.ru/f8415118" Type="http://schemas.openxmlformats.org/officeDocument/2006/relationships/hyperlink" Id="rId226"/>
    <Relationship TargetMode="External" Target="https://m.edsoo.ru/f84152c6" Type="http://schemas.openxmlformats.org/officeDocument/2006/relationships/hyperlink" Id="rId227"/>
    <Relationship TargetMode="External" Target="https://m.edsoo.ru/f8415636" Type="http://schemas.openxmlformats.org/officeDocument/2006/relationships/hyperlink" Id="rId228"/>
    <Relationship TargetMode="External" Target="https://m.edsoo.ru/f8415da2" Type="http://schemas.openxmlformats.org/officeDocument/2006/relationships/hyperlink" Id="rId229"/>
    <Relationship TargetMode="External" Target="https://m.edsoo.ru/f8416306" Type="http://schemas.openxmlformats.org/officeDocument/2006/relationships/hyperlink" Id="rId230"/>
    <Relationship TargetMode="External" Target="https://m.edsoo.ru/f8416180" Type="http://schemas.openxmlformats.org/officeDocument/2006/relationships/hyperlink" Id="rId231"/>
    <Relationship TargetMode="External" Target="https://m.edsoo.ru/f8415f50" Type="http://schemas.openxmlformats.org/officeDocument/2006/relationships/hyperlink" Id="rId23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