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695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Ярославский муниципальный район Ярославской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п. Ярославка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Петрушова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2270104)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п.Ярославка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69545" w:id="5"/>
    <w:p>
      <w:pPr>
        <w:sectPr>
          <w:pgSz w:w="11906" w:h="16383" w:orient="portrait"/>
        </w:sectPr>
      </w:pPr>
    </w:p>
    <w:bookmarkEnd w:id="5"/>
    <w:bookmarkEnd w:id="0"/>
    <w:bookmarkStart w:name="block-1686954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6869542" w:id="8"/>
    <w:p>
      <w:pPr>
        <w:sectPr>
          <w:pgSz w:w="11906" w:h="16383" w:orient="portrait"/>
        </w:sectPr>
      </w:pPr>
    </w:p>
    <w:bookmarkEnd w:id="8"/>
    <w:bookmarkEnd w:id="6"/>
    <w:bookmarkStart w:name="block-1686954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6869546" w:id="13"/>
    <w:p>
      <w:pPr>
        <w:sectPr>
          <w:pgSz w:w="11906" w:h="16383" w:orient="portrait"/>
        </w:sectPr>
      </w:pPr>
    </w:p>
    <w:bookmarkEnd w:id="13"/>
    <w:bookmarkEnd w:id="9"/>
    <w:bookmarkStart w:name="block-1686954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6869543" w:id="19"/>
    <w:p>
      <w:pPr>
        <w:sectPr>
          <w:pgSz w:w="11906" w:h="16383" w:orient="portrait"/>
        </w:sectPr>
      </w:pPr>
    </w:p>
    <w:bookmarkEnd w:id="19"/>
    <w:bookmarkEnd w:id="14"/>
    <w:bookmarkStart w:name="block-1686954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9544" w:id="21"/>
    <w:p>
      <w:pPr>
        <w:sectPr>
          <w:pgSz w:w="16383" w:h="11906" w:orient="landscape"/>
        </w:sectPr>
      </w:pPr>
    </w:p>
    <w:bookmarkEnd w:id="21"/>
    <w:bookmarkEnd w:id="20"/>
    <w:bookmarkStart w:name="block-1686954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2"/>
        <w:gridCol w:w="2320"/>
        <w:gridCol w:w="1622"/>
        <w:gridCol w:w="2691"/>
        <w:gridCol w:w="2797"/>
        <w:gridCol w:w="3331"/>
        <w:gridCol w:w="41"/>
      </w:tblGrid>
      <w:tr>
        <w:trPr>
          <w:trHeight w:val="300" w:hRule="atLeast"/>
          <w:trHeight w:val="144" w:hRule="atLeast"/>
        </w:trPr>
        <w:tc>
          <w:tcPr>
            <w:tcW w:w="5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9547" w:id="23"/>
    <w:p>
      <w:pPr>
        <w:sectPr>
          <w:pgSz w:w="16383" w:h="11906" w:orient="landscape"/>
        </w:sectPr>
      </w:pPr>
    </w:p>
    <w:bookmarkEnd w:id="23"/>
    <w:bookmarkEnd w:id="22"/>
    <w:bookmarkStart w:name="block-1686954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6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7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28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69548" w:id="29"/>
    <w:p>
      <w:pPr>
        <w:sectPr>
          <w:pgSz w:w="11906" w:h="16383" w:orient="portrait"/>
        </w:sectPr>
      </w:pPr>
    </w:p>
    <w:bookmarkEnd w:id="29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